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8b19" w14:textId="e128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марта 2008 года № 552.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 Собрании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Президента и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Конституционного закона Республики Казахстан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Администрации Президента Республики Казахстан (приложение 1). 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непосредственно подчиненных и подотчетных Президенту Республики Казахстан (приложение 2). </w:t>
      </w:r>
    </w:p>
    <w:bookmarkEnd w:id="2"/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2002 года №805 "Об утверждении Положения об Администрации Президента Республики Казахстан" (САПП Республики Казахстан, 2002 г., № 6, ст. 40; 2003 г., №20, ст. 201; 2004 г., № 19, ст. 235; 2006 г., № 23, ст. 229; 2007 г., № 34, ст. 372); </w:t>
      </w:r>
    </w:p>
    <w:bookmarkEnd w:id="4"/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6) пункта 1 Указа Президента Республики Казахстан от 16 мая 2003 года № 1094 "О внесении изменений и дополнений в некоторые указы Президента Республики Казахстан" (САПП Республики Казахстан, 2003 г., № 20, ст. 201);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2004 года №1351 "О внесении дополнений и изменений в Указ Президента Республики Казахстан от 11 февраля 2002 года № 805" (САПП Республики Казахстан, 2004 г., № 19, ст. 235); 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пункта 1 Указа Президента Республики Казахстан от 23 марта 2005 года № 1528 "О внесении изменений и дополнений в некоторые указы Президента Республики Казахстан"; 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4) пункта 1 Указа Президента Республики Казахстан от 6 июня 2006 года № 131 "О внесении изменений и дополнений в некоторые указы Президента Республики Казахстан" (САПП Республики Казахстан, 2006 г., № 23, ст. 229); 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Указа Президента Республики Казахстан от 21 сентября 2007 года № 413 "О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Конституцией Республики Казахстан" (САПП Республики Казахстан, 2007 г., № 34, ст. 372). 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Президент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2008 года № 552 </w:t>
            </w:r>
          </w:p>
        </w:tc>
      </w:tr>
    </w:tbl>
    <w:bookmarkStart w:name="z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Администрации Президента Республики Казахстан</w:t>
      </w:r>
    </w:p>
    <w:bookmarkEnd w:id="11"/>
    <w:bookmarkStart w:name="z2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Указа Президента РК от 28.12.2010 </w:t>
      </w:r>
      <w:r>
        <w:rPr>
          <w:rFonts w:ascii="Times New Roman"/>
          <w:b w:val="false"/>
          <w:i w:val="false"/>
          <w:color w:val="ff0000"/>
          <w:sz w:val="28"/>
        </w:rPr>
        <w:t>№ 1129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 Республики Казахстан определяет статус, миссию, основные задачи и функции, полномочия, организацию работы Администрации Президента Республики Казахстан.</w:t>
      </w:r>
    </w:p>
    <w:bookmarkEnd w:id="13"/>
    <w:bookmarkStart w:name="z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Администрация Президента Республики Казахстан (далее - Администрация) является государственным органом, формируемым Президентом Республики Казахстан (далее - Президент), непосредственно ему подчиненным и подотчетным.</w:t>
      </w:r>
    </w:p>
    <w:bookmarkEnd w:id="15"/>
    <w:bookmarkStart w:name="z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Администрация и ее сотрудники в своей деятельности руководствуются Конституцией, законами, актами Президента Республики Казахстан, настоящим положением, а также иными нормативными правовыми актами.</w:t>
      </w:r>
    </w:p>
    <w:bookmarkEnd w:id="16"/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банках, в том числе валютные, в соответствии с законодательством Республики Казахстан.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и штатная численность Администрации определяются Президентом.</w:t>
      </w:r>
    </w:p>
    <w:bookmarkEnd w:id="18"/>
    <w:bookmarkStart w:name="z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Администрации: "Государственное учреждение "Администрация Президента Республики Казахстан".</w:t>
      </w:r>
    </w:p>
    <w:bookmarkEnd w:id="19"/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Администрации: Республика Казахстан, город Астана, район Есиль, Резиденция "Акорда".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деятельности Администрации осуществляется из республиканского бюджета.</w:t>
      </w:r>
    </w:p>
    <w:bookmarkEnd w:id="21"/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 и основные задачи Администрации</w:t>
      </w:r>
    </w:p>
    <w:bookmarkEnd w:id="22"/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Миссией Администрации является качественное и своевременное информационно-аналитическое, правовое, протокольно-организационное, документационное и иное обеспечение деятельности Президента.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Администрации являются:</w:t>
      </w:r>
    </w:p>
    <w:bookmarkEnd w:id="24"/>
    <w:bookmarkStart w:name="z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полномочий Президента:</w:t>
      </w:r>
    </w:p>
    <w:bookmarkEnd w:id="25"/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внешней политики;</w:t>
      </w:r>
    </w:p>
    <w:bookmarkEnd w:id="26"/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социально-экономической и иных направлений внутренней политики;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обороноспособности и безопасности государства;</w:t>
      </w:r>
    </w:p>
    <w:bookmarkEnd w:id="28"/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правовой политики, законности и правопорядка;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кадровой политики;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Парламента Республики Казахстан (далее - Парламент);</w:t>
      </w:r>
    </w:p>
    <w:bookmarkEnd w:id="31"/>
    <w:bookmarkStart w:name="z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Правительства Республики Казахстан (далее - Правительство);</w:t>
      </w:r>
    </w:p>
    <w:bookmarkEnd w:id="32"/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Конституционного Суда Республики Казахстан;</w:t>
      </w:r>
    </w:p>
    <w:bookmarkEnd w:id="33"/>
    <w:bookmarkStart w:name="z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судов и судей;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Центральной избирательной комиссии Республики Казахстан;</w:t>
      </w:r>
    </w:p>
    <w:bookmarkEnd w:id="35"/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местных представительных и исполнительных органов, акимов областей, городов республиканского значения и столицы и в сфере региональной политики;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государственных органов, ему непосредственно подчиненных и подотчетных;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Государственного советника Республики Казахстан (далее – Государственный советник), Ассамблеи народа Казахстана и консультативно-совещательных органов при Президенте;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установленные законодательством Республики Казахстан и (или) определяемые Президентом.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указами Президента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14.06.2022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функции Администрации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реализации полномочий Президента в области внешней политики Администрация выполняет следующие функции: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мониторинг, анализ и прогнозирование процессов мирового развития, а также актуальных проблем международных отношений, выработку рекомендаций Президенту по реализации его внешнеполитических полномочий;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содержательной части международных мероприятий с участием Президента;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взаимодействие Президента с государственными органами зарубежных стран и их должностными лицами, иностранными политическими и общественными деятелями, международными и иностранными организациями;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Президенту предложения: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направлениям внешней политики, совершенствованию политического и экономического сотрудничества с иностранными государствами и улучшению имиджа Республики Казахстан за рубежом;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реализации решений международных организаций;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заключения, приостановления и прекращения действия международных договоров Республики Казахстан.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реализации полномочий Президента в области социально-экономической и иных направлений внутренней политики Администрация выполняет следующие функции: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предложения: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совершенствованию социально-экономической и иной внутренней политики государства, в том числе государственной молодежной и информационной политики, политики в сфере образования, науки, здравоохранения, миграции, демографии, культуры, языковой политики и спорта, концепции казахстанского патриотизма;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обеспечению внутриполитической стабильности в стране, в том числе в вопросах межэтнических и межконфессиональных отношений;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мониторинг, анализ и прогнозирование процессов развития экономической и социально-политической ситуации в стране;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взаимодействие с институтами гражданского общества.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реализации полномочий Президента в области обеспечения обороноспособности и безопасности государства Администрация выполняет следующие функции: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 по основным направлениям военной политики страны, политики в области обеспечения обороноспособности и национальной безопасности государства, мобилизации и мобилизационной подготовки;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деятельность Президента при принятии решения о призыве граждан Республики Казахстан на срочную воинскую службу и об увольнении в запас военнослужащих срочной службы;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мониторинг, координацию и контроль за деятельностью Вооруженных Сил, других войск и воинских формирований Республики Казахстан, правоохранительных и иных государственных органов по обеспечению национальной безопасности.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обеспечения реализации полномочий Президента в области правовой политики, законности и правопорядка Администрация выполняет следующие функции: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предложения: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направлениям и совершенствованию правовой политики;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повышению эффективности механизмов правового регулирования;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укреплению законности и обеспечению правопорядка;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правовом регулировании его указами вопросов, не входящих в законодательную компетенцию Парламента, а также не относящихся к установленной законами Республики Казахстан компетенции Правительства и других государственных органов;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разработке программных документов государства в области правовой политики, обеспечения законности и правопорядка в Республике Казахстан на соответствующий период.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реализации полномочий Президента в области кадровой политики Администрация выполняет следующие функции: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 по кадровой политике в Республике Казахстан;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взаимодействие и осуществляет контроль за деятельностью государственных органов по реализации кадровой политики Президента;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по формированию кадрового резерва политических государственных служащих;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решение вопросов, связанных с прохождением государственной службы должностными лицами, назначаемыми и согласуемыми с Президентом, ведет их личные дела.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обеспечения реализации полномочий Президента в отношении Парламента Администрация выполняет следующие функции: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реализации права законодательной инициативы Президента организует разработку, осуществляет правовую и иную экспертизу и разрабатывает проекты законодательных актов, обеспечивает их внесение в Мажилис Парламента и представляет их в Парламенте;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определению приоритетности рассмотрения Парламентом проектов законов;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участии на совместных или раздельных заседаниях Палат Парламента;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встреч Президента с руководством Парламента, партийных фракций и депутатских групп, отдельными депутатами Парламента;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правовую и иную экспертизу законов Республики Казахстан, вносимых на подпись Президенту;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 решению Президента возврат законов или отдельных их статей в Парламент для повторного обсуждения и голосования;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Президента в Парламенте, в том числе позицию Президента в Парламенте по возражениям к законам, представленным на подпись;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регулярно информирует Президента о состоянии законодательного процесса в Парламенте и рассматриваемых им вопросах, разъясняет позицию Президента по проектам законов.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Указом Президента РК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реализации полномочий Президента в отношении Правительства Администрация выполняет следующие функции: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обеспечивает проведение в установленном порядке оценку эффективности деятельности министерств;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совершенствовании структуры Правительства;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даче поручений Правительству;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издании актов, в соответствии с которыми на Правительство возлагается осуществление исполнительных функций, кроме тех, что установлены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председательствования Президента на заседаниях Правительства по особо важным вопросам;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проекты решений Правительства, выработанные на заседаниях Правительства под председательством Президента;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проектов актов Правительства и государственных органов в случаях, установленных законодательством Республики Казахстан;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порядке проводит правовую и иную экспертизу и согласовывает разработанные Правительством проекты законодательных актов до их внесения в Мажилис Парламента;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подготавливает заключения к проектам планов законопроектных работ Правительства, к проектам решений о внесении изменений и дополнений в планы законопроектных работ Правительства, а также осуществляет контроль за их исполнением.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Указом Президента РК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обеспечения реализации полномочий Президента в отношении Конституционного Суда Администрация осуществляет функцию по подготовке обращений Президента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Указа Президента РК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реализации полномочий Президента в отношении судов и судей Администрация выполняет следующие функции: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Президента: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Сенату Парламента для избрания на должности и освобождения от должностей Председателя и судей Верховного Суда Республики Казахстан по рекомендации Высшего Судебного Совета;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Президентом по рекомендации Высшего Судебного Совета на должности и освобождении от должностей председателей и судей местных и других судов, председателей коллегий соответствующих судов;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 рекомендации Высшего Судебного Совета решения о даче согласия на арест судьи, его приводе, применении к нему мер административного взыскания, налагаемых в судебном порядке, привлечении к уголовной ответственности;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 по совершенствованию судебной системы.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реализации полномочий Президента в отношении Центральной избирательной комиссии Администрация выполняет функцию по внесению предложений Президенту о совершенствовании избирательной системы Республики Казахстан.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обеспечения реализации полномочий Президента в отношении местных представительных и исполнительных органов, акимов областей, городов республиканского значения, столицы и в сфере региональной политики Администрация выполняет следующие функции: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оценку эффективности деятельности местных исполнительных органов областей, городов республиканского значения и столицы и обеспечивает ее проведение в установленном порядке;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и анализ социально-экономического развития регионов и информирует Президента о положении дел в регионах;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проведением отчетных встреч руководителей местных исполнительных органов с населением;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Президенту: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совершенствовании деятельности акимов и местных исполнительных органов областей, городов республиканского значения и столицы;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либо приостановлении полностью или частично действия актов акимов областей, городов республиканского значения и столицы;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стратегии и программам регионального развития, конструктивной совместной работе местных представительных и исполнительных органов, их взаимодействию с центральными органами страны;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 вопросу досрочного прекращения полномочий маслихата.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обеспечения реализации полномочий Президента в отношении государственных органов, ему непосредственно подчиненных и подотчетных (согласно утвержденному перечню), Администрация выполняет следующие функции: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оценку эффективности деятельности этих государственных органов и обеспечивает ее проведение в установленном порядке;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Президенту о совершенствовании деятельности, об образовании, упразднении и реорганизации этих государственных органов;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координацию и контроль деятельности этих государственных органов.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обеспечения реализации иных полномочий Президента Администрация выполняет следующие функции: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неприкосновенность чести и достоинства Президента;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обеспечению согласованного функционирования всех ветвей государственной власти, совершенствованию деятельности государственных органов;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награждению государственными наградами и присвоению почетных, высших воинских и иных званий, классных чинов, дипломатических рангов, квалификационных классов; лишению государственных наград, званий, чинов, рангов и классов;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гражданства Республики Казахстан, сохранения и выхода из него, восстановления в гражданстве Республики, предоставления политического убежища;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осуществление Президентом помилования граждан;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проекта ежегодного Послания Президента народу Казахстана о положении в стране и основных направлениях внутренней и внешней политики Республики Казахстан;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информационно-аналитическое и протокольно-организационное обеспечение деятельности Президента, в том числе проведение мероприятий с его участием;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 участвует в разработке актов Президента, в том числе стратегических и программных документов;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согласование, мониторинг и контроль стратегических и программных документов, а также анализ функционирования системы государственного планирования;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реализацией государственными органами государственной политики, исполнением актов и поручений Президента, Государственного советника, в том числе путем проведения проверок;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координацию и руководство деятельностью отдельных государственных органов и организаций в установленном порядке;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разъясняет проводимую Президентом внутреннюю и внешнюю политику, обеспечивает освещение деятельности Президента в средствах массовой информации, взаимодействие с ними Президента;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регистрацию подписанных Президентом законов, а также актов, изданных Президентом, обеспечивает их публикацию, рассылку и хранение;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обращения физических и юридических лиц, поступающие в адрес Президента, проводит их анализ, организует и осуществляет прием граждан;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 рассмотрения у Президента результатов деятельности Правительства, центральных государственных органов, местных исполнительных органов областей, городов республиканского значения и столицы, должностных лиц;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документационное обеспечение Президента, в том числе путем организации надлежащего документооборота, внедрения и развития информационных технологий, обеспечение функционирования Аналитического комплекса Администрации, деятельности официального веб-сайта Президента, контроля за соблюдением правил делопроизводства и расширения сферы применения государственного языка;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информационно-аналитическое, организационное и документационное обеспечение деятельности Государственного советника, Ассамблеи народа Казахстана, консультативно-совещательных органов при Президенте, контроль за исполнением их решений;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установленные законодательством Республики Казахстан и (или) определяемые Президентом.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указами Президента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14.06.2022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Администрации и полномочия ее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 и сотрудников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состав Администрации входят Руководитель Администрации Президента Республики Казахстан (далее – Руководитель Администрации), Секретарь Совета Безопасности Республики Казахстан, начальник Канцелярии Президента Республики Казахстан, помощники Президента Республики Казахстан, советники Президента Республики Казахстан, руководители структурных подразделений и иные сотрудники Администрации.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Администрацию возглавляет Руководитель Администрации, который назначается на должность и освобождается от должности Президентом и работает под его непосредственным руководством, ему подотчетен и подконтролен.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Администрации: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Президенту положение об Администрации, вносит предложения по структуре и штатной численности Администрации, утверждает штатное расписание Администрации, вносит в него изменения в пределах утвержденной штатной численности;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работу помощников и советников Президента, организует и направляет работу структурных подразделений Администрации, обеспечивает взаимодействие с государственными органами;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Президентом утверждает распределение обязанностей между начальником Канцелярии, помощниками и советниками Президента (далее – Распределение);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на рассмотрение Президента предложения о назначении на должности и освобождении от должностей помощников Президента, советников Президента, руководителей структурных подразделений Администрации, за исключением руководителей отдельных секретариатов Администрации;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отдельных секретариатов Администрации, заместителей руководителей структурных подразделений Администрации, государственных инспекторов, заведующих секторами и иных административных государственных служащих Администрации;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Администрации;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и соблюдением актов Президента, исполнением его поручений, прохождением документов в Администрации в этих целях, а также по вопросам подготовки мероприятий с участием Президента Руководитель Администрации, в том числе проводит совещания с руководящими работниками Администрации и приглашением руководителей соответствующих государственных органов Республики;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на подпись Президенту законы, принятые Парламентом, проекты указов, распоряжений и на рассмотрение другие адресуемые Президенту документы и материалы;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Администрации;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устанавливает внутренний трудовой распорядок в Администрации;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Администрации и в ее пределах распоряжается финансовыми средствами;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служебную документацию;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поощряет сотрудников Администрации и налагает на них дисциплинарные взыскания;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служащих Администрации в командировки;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вправе образовывать межведомственные рабочие группы, привлекать к работе по исполнению поручений Президента должностных лиц государственных органов;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личный прием граждан;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контролирует исполнение в Администрации законодательства Республики Казахстан о государственной службе;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на постоянной основе связь Администрации с Парламентом, его Палатами, рабочими органами и аппаратами Палат Парламента; Правительством и Аппаратом Правительства; министерствами; Конституционным Судом; Верховным Судом; Высшим Судебным Советом; государственными органами, непосредственно подчиненными и подотчетными Президенту; акимами, маслихатами областей, городов республиканского значения и столицы; политическими партиями и иными общественными объединениями; средствами массовой информации; физическими и юридическими лицами;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вправе присутствовать на открытых и закрытых заседаниях Парламента и его Палат;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вправе участвовать в заседаниях Правительства, коллегий центральных исполнительных органов, государственных органов, непосредственно подчиненных и подотчетных Президенту, и консультативно-совещательных органов при Президенте, заседаниях Высшего Судебного Совета, Совета Ассамблеи народа Казахстана и сессиях Ассамблеи народа Казахстана;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обеспечивает реализацию кадровой политики Президента;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 Президенту предложения по кандидатам, назначаемым на руководящие должности Президентом или по его представлению, а также обеспечивает согласование с Президентом кандидатур, предлагаемых к назначению на руководящие должности Правительством, иными государственными органами и должностными лицами государства;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вправе делегировать выполнение отдельных своих полномочий иным руководящим должностным лицам Администрации;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другие полномочия, предусмотренные настоящим положением, а также возложенные на него Президентом.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указами Президента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05.04.2021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Руководителя Администрации его обязанности исполняет лицо, определяемое Руководителем Администрации.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Помощники Президента, советники Президента, руководители структурных подразделений Администрации, за исключением руководителей отдельных секретариатов Администрации, назначаются на должности и освобождаются от должностей Президентом по представлению Руководителя Администрации.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Начальник Канцелярии Президента, помощники Президента: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исполнение актов и поручений Президента, Руководителя Администрации;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информируют Президента о положении дел в стране, обеспечивают его информационно-аналитическими материалами;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координируют деятельность государственных органов по вопросам, входящим в их компетенцию согласно Распределению;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координацию деятельности структурных подразделений Администрации согласно Распределению, обеспечивают их взаимодействие с государственными органами и иными организациями;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функции, установленные Президентом и Руководителем Администрации.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Советники Президента: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информируют Президента о положении дел в курируемой сфере, обеспечивают его информационно-аналитическими материалами;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установленные Президентом и Руководителем Администрации.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Президент Республики в зависимости от первоочередности и важности задач может возложить на помощников и советников иные задачи и полномочия, отличные от тех, что предусмотрены настоящим положением. Президент определяет количество и направления деятельности помощников и советников.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Руководители структурных подразделений Администрации: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выполнение задач, возложенных на структурные подразделения, своевременное и исчерпывающее исполнение актов и поручений Президента, поручений Руководителя Администрации;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распределяют обязанности между своими заместителями, утверждают должностные инструкции административных государственных служащих структурного подразделения;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организацию труда и надлежащую трудовую дисциплину, а также отвечают за ведение делопроизводства в соответствии с правилами, установленными в Администрации;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представление о назначении на должность и освобождении от должности, поощрении и наложении дисциплинарного взыскания на сотрудника возглавляемого им структурного подразделения Администрации;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вправе в установленном порядке пользоваться информационными банками данных, имеющимися в распоряжении государственных органов;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вправе участвовать в заседаниях Правительства, коллегий государственных и консультативно-совещательных органов;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вправе вести с государственными органами, должностными лицами и организациями служебную переписку по вопросам, отнесенным к ведению структурных подразделений Администрации;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иные функции, установленные Президентом и руководством Администрации.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Сотрудники Администрации являются государственными служащими, наделенными полномочиями по решению задач, стоящих перед Администрацией.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реализации предусмотренных настоящим положением функций Администрация вправе: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поручения:</w:t>
      </w:r>
    </w:p>
    <w:bookmarkEnd w:id="184"/>
    <w:bookmarkStart w:name="z23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заместителям Премьер-Министра Республики Казахстан;</w:t>
      </w:r>
    </w:p>
    <w:bookmarkEnd w:id="185"/>
    <w:bookmarkStart w:name="z23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Правительства Республики Казахстан;</w:t>
      </w:r>
    </w:p>
    <w:bookmarkEnd w:id="186"/>
    <w:bookmarkStart w:name="z24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министерствам и иным центральным исполнительным органам;</w:t>
      </w:r>
    </w:p>
    <w:bookmarkEnd w:id="187"/>
    <w:bookmarkStart w:name="z24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областей, городов республиканского значения и столицы Республики;</w:t>
      </w:r>
    </w:p>
    <w:bookmarkEnd w:id="188"/>
    <w:bookmarkStart w:name="z24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Верховному Суду, Генеральной прокуратуре, Комитету национальной безопасности, Агентству по противодействию коррупции (Антикоррупционной службе) – по вопросам, не связанным соответственно с отправлением правосудия, осуществлением функций уголовного преследования, дознания, предварительного следствия и оперативно-розыскной деятельности; Судебной администрации Республики Казахстан;</w:t>
      </w:r>
    </w:p>
    <w:bookmarkEnd w:id="189"/>
    <w:bookmarkStart w:name="z24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Высшему Судебному Совету Республики Казахстан по вопросам, не связанным с отбором кандидатов на судейские должности;</w:t>
      </w:r>
    </w:p>
    <w:bookmarkEnd w:id="190"/>
    <w:bookmarkStart w:name="z24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Банку, Высшей аудиторской палате Республики Казахстан, иным государственным органам, непосредственно подчиненным и подотчетным Президенту;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информацию, документы и иные материалы от государственных органов и должностных лиц.</w:t>
      </w:r>
    </w:p>
    <w:bookmarkEnd w:id="192"/>
    <w:bookmarkStart w:name="z19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поручения и запросы Администрации по представлению необходимой информации, документов и иных материалов, которые являются обязательными для государственных органов и должностных лиц, дается ответ в двухнедельный срок со дня их получения, если Администрацией не будут установлены иные сроки;</w:t>
      </w:r>
    </w:p>
    <w:bookmarkEnd w:id="193"/>
    <w:bookmarkStart w:name="z19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и контролировать деятельность соответствующих государственных органов и должностных лиц, организовывать соответствующие проверки исполнения актов и поручений Президента и его Администрации, в том числе на предмет соответствия актов Правительства, центральных и местных государственных органов, акимов и иных должностных лиц государства Конституции, законам Республики Казахстан и актам Президента Республики Казахстан;</w:t>
      </w:r>
    </w:p>
    <w:bookmarkEnd w:id="194"/>
    <w:bookmarkStart w:name="z19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устранения выявленных нарушений и недостатков в ходе исполнения законов Республики, актов и поручений Президента;</w:t>
      </w:r>
    </w:p>
    <w:bookmarkEnd w:id="195"/>
    <w:bookmarkStart w:name="z19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рекомендации по устранению выявленных нарушений, фактов несоблюдения законов Республики Казахстан, актов Президента Республики и неисполнения его поручений;</w:t>
      </w:r>
    </w:p>
    <w:bookmarkEnd w:id="196"/>
    <w:bookmarkStart w:name="z19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заслушивать устные и истребовать письменные объяснения соответствующих должностных лиц;</w:t>
      </w:r>
    </w:p>
    <w:bookmarkEnd w:id="197"/>
    <w:bookmarkStart w:name="z1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систематически докладывать Президенту Республики о результатах проводимых Администрацией проверок.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Полномочиями, предусмотренными подпунктами 1), 2), 3), 4), 5), 6) и 7) настоящего пункта, обладает Руководитель Администрации.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Полномочиями, предусмотренными подпунктами 1), 2), 3), 4), 5), 6) и 7) настоящего пункта, за исключением абзаца второго подпункта 1), обладают: Секретарь Совета Безопасности, начальник Канцелярии Президента, помощники Президента, советники Президента. При этом указанные должностные лица вправе давать поручения должностному лицу, осуществляющему функции Заместителя Премьер-Министра и Руководителя Аппарата Правительства Республики Казахстан по совместительству.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Полномочиями, предусмотренными подпунктами 2) - 7) настоящего пункта, обладают руководители структурных подразделений Администрации, государственные инспекторы Администрации.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с изменениями, внесенными указами Президента РК от 08.04.2012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23.12.2015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29.12.2015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05.10.2016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22.07.2019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05.04.2021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2008 года № 552</w:t>
            </w:r>
          </w:p>
        </w:tc>
      </w:tr>
    </w:tbl>
    <w:bookmarkStart w:name="z3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органов, непосредственно подчиненных и</w:t>
      </w:r>
      <w:r>
        <w:br/>
      </w:r>
      <w:r>
        <w:rPr>
          <w:rFonts w:ascii="Times New Roman"/>
          <w:b/>
          <w:i w:val="false"/>
          <w:color w:val="000000"/>
        </w:rPr>
        <w:t>подотчетных Президенту Республики Казахстан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указами Президента РК от 19.05.2009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12.08.2011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21.04.2014 </w:t>
      </w:r>
      <w:r>
        <w:rPr>
          <w:rFonts w:ascii="Times New Roman"/>
          <w:b w:val="false"/>
          <w:i w:val="false"/>
          <w:color w:val="ff0000"/>
          <w:sz w:val="28"/>
        </w:rPr>
        <w:t>№ 807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06.08.2014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05.10.2016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17.06.2019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08.09.2020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Администрация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Генеральная прокуратура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Комитет национальной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Национальный Банк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регулированию и развитию финансового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Служба государственной охраны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Высшая аудиторская палата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Управление делами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противодействию коррупции (Антикоррупционная служба)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стратегическому планированию и реформам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и развитию конкуренции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