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6c98" w14:textId="fc96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Куришбаева А.К.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апреля 2008 года N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Куришбаева Ахылбека Кажигуловича Министром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