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1d34" w14:textId="1aa1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коллегий, председателей и судей местных и других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2008 года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6,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1), 1-1), 2), 6),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 статьи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2"/>
        <w:gridCol w:w="426"/>
        <w:gridCol w:w="7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Назначить на должность председателя: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по уголовным делам Алматинского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Тотыбай-теги Ерхана Нуханулы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Турксибского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Жуматову Айсулу Умирсериковну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Степногорского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Абдигалимова Саята Собетаевича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Текелийского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Толкунова Чолана Намазовича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Капшагайского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Шошикбаева Бахытжана Куанышбаевича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Жетысуского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Есжанову Гульбарам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Жамбылского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Кокушева Марата Еркеновича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Октябрьского районного суда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Казыбекбийского районного суда города Караганды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Рахимбекова Ербола Мухажановича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Темиртауского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Казыбекбийского района города Караганды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Арипова Ердена Рауановича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Балхашского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Темиртау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Ныгметова Талгата Алихановича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Темиртауского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Марданова Аскара Сейтхазиновича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Казыбекбийского района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Казтаева Мылтыкбая Кабиевича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Лисаковского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Еркинбекова Мухтара Жусипбекулы;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Жубанганова Мейрамбека Нургабыловича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Байконырского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Шарипова Нурсерика Каримовича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административного суда города Алматы;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Шарипбаева Даурена Сактапбергеновича;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Арапова Марата Абдурахимовича;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Экибастуза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Сагиденова Гулара Габбасовича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Экибастузского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Мергалиева Асламбека Амангельдиновича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Экибастуза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Алматы: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Шамшиева Армана Джумабаевича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Мырзабекова Есмахана Ормахановича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Ескельдинского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административного суда Турксибского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Жансыкбаева Рустема Ильяновича;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Сейтова Нурдиллу Зейнедуллаевича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Алмалинского районного суда города Алматы.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Назначить на должность судьи: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Абишеву Гульмиру Болатовну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Алматинского городского суда;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Карим Кульжибек Каримовну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Актюбинского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Алмабекова Кусайына Карашовича;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Боровик Марину Геннадьевну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Павлодарского городского суда Павлодарской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Ермекова Мурата Жаббаровича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Баянаульского районного суда Павлодарской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Насирдинова Бахтияра Патшахановича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Железинского районного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городского суда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Адильбаеву Раушан Мурзакеримовну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специализированного межрайонного экономического суда города Алматы;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Кушербаеву Лилию Узахбаевну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Алмалинского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Махпирова Бахтышада Сырдашевича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Карасайского районного суда Алматинской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Нурмуханову Лязат Кабденовну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Астаны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Актайлакова Кенже Ашимовича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Акмолинского областного суда;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Кокшетау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Костырева Николая Владимировича;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Актюбинской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Актобе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Думову Айгуль Айгалиевну;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Уринбаева Максата Абдуллаевича;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Актобе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Сатыбалдиева Жениса Жанабергеновича;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Енбекшиказахского района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Алидинулы Мухитдина;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Есалинову Карлыгаш Абдыкадыровну;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Атырауской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Убигалиева Ергали Абилкасимовича;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Зыряновского района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Касымову Карлыгаш Ахтановну;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Усть-Каменогорска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Белавину Екатерину Сергеевну;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Жамбылской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Алмабекову Кулмиру Абиловну;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Тынысова Ертая Курмашевича;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Тараза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Арипова Куаныша Сериковича;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Таласова Бауыржана Таласовича;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Андабекова Насыруллу Абдикадирулы;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Бекбосынову Сару Бакибековну;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Заппарову Жанну Раимхановну;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Бурабаева Дулата Кайдаровича;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Октябрьского районного суда города Караганды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Бекишева Дархана Каиржановича;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Демидову Инну Леоновну;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Сагындыкову Рауану Сейткамаловну;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Дунаеву Наталью Владимировну;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Смайлова Асанали Омиралыулы;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Кунц Светлану Кайдаровну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Денисовского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Есдаулетова Ахметжана Каршигаевича;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Утепова Кенеса Тлеулесовича;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Нурушеву Жанар Болатовну;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Алданова Темиржана Мараловича;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Качан Валентину Ивановну;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Нурумову Баян Ельтаевну;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Пономареву Светлану Николаевну;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Иванову Марину Анатольевну;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Калдарова Галыма Калижанулы;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Медерову Индиру Жамболатовну;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Щеглова Сержана Бахытбековича;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Павлодара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Елеуова Аскара Маратовича;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Нурланова Болата Кельденовича;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Молдыбаеву Айгуль Елубаевну;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Петропавловска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Девяткину Алену Викторовну;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Кошенова Асламбека Кийкбаевича;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Ильиных Татьяну Сериковну;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Петропавловска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Кочневу Ларису Федоровну;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Южно-Казахстанской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Сыргабекова Ербола Исабаевича;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Иманкулову Светлану Мурсалиевну;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Энбекшинского районного суда города Шымкента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Ешпанова Нурбола Алиакпарулы;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Алматы: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Темирханкызы Жанию;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Абдыкалыкова Даулета Кобей 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Баянаульского районного суда Павлодарской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Бекбатыра Галыма Шарипханулы;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Алмалинского района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Тлеубаева Даурена Ниязбековича;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Бостандыкского района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Биржанова Нурлана Ермековича;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административного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Абдрахманову Асель Курылтаевну;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Байсариева Мэлса Жаулыбаевича;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Астане: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Ермекова Каната Абдуовича;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Сарыаркинского районного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Баишева Руслана Жолымбетовича;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административного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Диганта Андрея Ивановича.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3. Освободить от занимаемых должностей: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коллегии по уголовным делам Алматинского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Канаданова Ергали Бейсембаевича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Жамбылского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Тер-Томасову Галину Александровну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Западно-Казахстанского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Асерчеву Антонину Ивановну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Карагандинского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Смагулова Берика Урасовича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Костанайского областного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Наукенову Сабиру Хамитовну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Алматинского городского суда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Багаева Ербулата Узаковича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уходом в отставку;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Кожагулова Ауезхана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Карасайского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Мустафаева Торткена Раимбековича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Зыряновского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Жумашову Гульаим Мажибаевну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Казыбекбийского районного суда города Караганды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Евенбаева Еркена Шарипжановича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районного суда № 2 Актогайского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Жексембина Динмухамбета Закировича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специализированного административного суда города Костаная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Турсынбекова Талгата Кадирсизовича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невыполнение требований, предъявляемых к судье;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Кармакшинского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Тасыбаева Нурлана Сапиуллаевича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Амангалиева Серика Дуйсекешовича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Каракиянского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Ерданова Тахира Улысулы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невыполнение требований, предъявляемых к судье;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Экибастузского городского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Курманалиева Бахтияра Оразовича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Южно-Казахстанской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Аль-Фарабийского районного суда города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Наурызымбетову Калампыр Уразовну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Арысского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Блекеева Абусейта Акимтаевича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невыполнение требований, предъявляемых к судье;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Сайрамского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Тогызбаева Жумабека Есиркеповича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здоровья, препятствующему дальнейшему исполнению профессиональных обязанностей, в соответствии с медицинским заключением;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Тюлькубасского районного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Игисову Айсулу Есеновну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невыполнение требований, предъявляемых к судье;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Алматы: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районного суда № 2 Алмалинского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Алыбаева Дастана Майдановича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Астане:
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судью 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Жунусова Дамира Едильевича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