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4b49" w14:textId="4ac4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Кожамжарова К.П. председателем Агентства Республики Казахстан по борьбе с экономической и коррупционной преступностью (финансовой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декабря 2008 года № 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Кожамжарова Кайрата Пернешовича председателем Агентства Республики Казахстан по борьбе с экономической и коррупционной преступностью (финансовой полиции).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