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fb11" w14:textId="b52f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Генерального консульства Республики Казахстан в Исламской Республике Иран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Республики Казахстан от 15 декабря 2008 года N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Собрании актов Президента и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Передислоцировать из города Мешхед в город Горган (Исламская Республика Иран) Генеральное консульство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