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ab10" w14:textId="28ba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29 июня 2001 года № 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декабря 2008 года № 722. Утратил силу Указом Президента Республики Казахстан от 5 мая 2018 года № 681, за исключением абзацев первого и второго пункта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, за исключением абзацев первого и второго пункта 1.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Подлежит опубликованию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Собрании актов Президента и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ПОСТАНОВЛЯЮ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июня 2001 года № 645 "О создании специальной экономической зоны "Астана </w:t>
      </w:r>
      <w:r>
        <w:rPr>
          <w:rFonts w:ascii="Times New Roman"/>
          <w:b w:val="false"/>
          <w:i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новый город" (САПП Республики Казахстан, 2001 г., № 22, ст. 270; 2005 г., № 11, ст. 100; 2007 г., № 4, ст. 50, 2007 г., № 22, ст. 245; 2008 г., № 29, ст. 281)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цифры "2010" заменить цифрами "2015";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специальной экономической зоне "Астана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новый город", утвержденном вышеназванным Указом: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абзаце первом пункта 1 слова "на левом берегу реки Ишим" исключить;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пункте 2 слова "левобережья реки Ишим" заменить словами "города Астаны".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Настоящий Указ вводится в действие со дня подписания. 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090"/>
              <w:gridCol w:w="7210"/>
            </w:tblGrid>
            <w:tr>
              <w:trPr>
                <w:trHeight w:val="30" w:hRule="atLeast"/>
              </w:trPr>
              <w:tc>
                <w:tcPr>
                  <w:tcW w:w="509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Президент </w:t>
                  </w:r>
                </w:p>
              </w:tc>
              <w:tc>
                <w:tcPr>
                  <w:tcW w:w="72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09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Республики Казахстан</w:t>
                  </w:r>
                </w:p>
              </w:tc>
              <w:tc>
                <w:tcPr>
                  <w:tcW w:w="72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Н. Назарбаев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