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637a" w14:textId="2e76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образовательного гранта Первого Президента Республики Казахстан - Лидера Нации "Өркен"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2009 года № 724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Указа Президента РК от 21.09.2016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республиканской печати в изложении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условий для получения элитарного образования одаренными детьми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образовательный грант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Указа Президента РК от 21.09.2016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размеры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указами Президента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1014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21.09.2016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                                        Н. Назарбаев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