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6e84" w14:textId="7d56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2009 года № 729.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акты Президента Республики Казахстан: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№ 29 "О мерах по дальнейшей оптимизации системы государствен ных органов Республики Казахстан" (САПП Республики Казахстан, 1999 г., № 1, ст. 2; 2000 г., № 54, ст. 593; 2001 г., № 1-2, ст. 2; № 4- 5,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320; № 30, ст. 320; 2007 г., № 30, ст. 330; № 33, ст. 361; 2008 г., № 10, ст. 105)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вышеназванному Указу: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"Аппарат Счетного комитета по контролю за исполнением республиканского бюджета" цифры "61" заменить цифрами "101";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Указом Президента РК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