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3ad5" w14:textId="7b33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Жанкулиева А.К. директором Службы внешней разведки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Kазахстан от 17 февраля 2009 года № 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Жанкулиева Аманжола Казбековича директором Службы внешней разведки Республики Казахстан "Сырбар".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