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e78a" w14:textId="844e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13 апреля 2007 года №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февраля 2009 года N 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апреля 2007 года № 314 "О мерах по модернизации экономики Республики Казахстан" (САПП Республики Казахстан, 2007 г., № 11, ст. 120; № 38, ст. 430; 2008 г, № 24, ст. 226; № 42, ст. 465)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вопросам модернизации экономики Республики Казахстан, утвержденный вышеназванным Указом: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Сагадиева        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Кенжегали Абеновича            Республики Казахстан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