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027eb" w14:textId="be027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Абдыкаликовой Г.Н. министром труда и социальной защиты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4 марта 2009 года № 758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Назначить Абдыкаликову Гульшару Наушаевну министром труда и социальной защиты населения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