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daa7" w14:textId="9a9d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Программы действий в рамках партнерства во имя будущего между Республикой Казахстан и Федеративной Республикой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мая 2009 года № 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Правительства 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Программы действий в рамках партнерства во имя будущего между Республикой Казахстан и Федеративной Республикой Германия.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Тажину Марату Муханбетказиевичу подписать от имени Республики Казахстан Программу действий в рамках партнерства во имя будущего между Республикой Казахстан и Федеративной Республикой Германия.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мая 2009 года № 802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ДЕЙСТВИЙ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партнерства во имя будущего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Федеративной Республикой Германия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Федеративная Республика Германия, именуемые далее «Сторонами», используя импульс, приданный казахстанско-германским отношениям Совместным заявлением о партнерстве во имя будущего от 3 сентября 2008 года и тем самым стремясь внести вклад в реализацию Стратегии нового партнерства между Европейским Союзом и Центральной Азией от 22 июня 2007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«Путь в Европу» от 29 августа 2008 года, намерены в качестве приоритетных осуществить следующие проекты: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Политические взаимоотношения </w:t>
      </w:r>
    </w:p>
    <w:bookmarkEnd w:id="2"/>
    <w:bookmarkStart w:name="z7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Регулярное проведение политических консультаций на уровне руководства министерств иностранных дел, эффективно используя возможности, открывающиеся в связи с председательством Республики Казахстан в Организации по безопасности и сотрудничеству в Европе в 2010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нового Договора о сотрудничестве в области содействия развитию в качестве международно-правовой основы для будущих двусторонних и региональных проектов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в Казахстане программ политических фондов Германии по содействию развитию демократии, правового государства и рыночной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3-го проекта в рамках программы тренингов ОБСЕ в Центре по исследованию деятельности ОБСЕ (CORE) для 6 сотрудников Министерства иностранных дел Республики Казахстан вместе с 12 сотрудниками Министерства иностранных дел Литвы. Затраты, приходящиеся на Казахстан, обе стороны берут наполовину;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рабочего семинара для дальнейшего развития общественного сознания в связи с председательством Казахстана в ОБСЕ.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Правовое государство 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Консультирование при законодательном процессе, внедрении законодательства, обучении судей и укреплении института адвокатуры с целью совершенствования правовых рамочных условий для экономического развития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сотрудничества между министерствами юстиции обеих Сторон по следующим направлениям: обмен опытом по вопросам применения общепризнанных норм международного права и международных договоров в области соблюдения прав человека, в том числе в местах лишения свободы, а также изучения европейского опыта по вопросу исполнения уголовных наказаний; обмен экспертами, принятие мер по обеспечению взаимных стажировок, организации и финансированию международных конференций и «круглых столов» для сотрудничества в сфере разработки нормативных правовых актов и анализа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казахстанским судьям, прокурорам и сотрудникам органов юстиции провести практику и стажировки в организациях правовой системы Германии;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Активное участие обеих Сторон в мероприятиях по укреплению системы правового государства в пространстве стран ОБСЕ в целях реализации соответствующего решения Совета министров ОБСЕ в Хельсинки в 2008 г. и в рамках Инициативы Европейского Союза по верховенству права для Центральной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тренингов и семинаров с целью укрепления института омбудсмена и его дееспособности, обучения и отбора сотрудников юстиции, в частности, судей и прокуроров, а также для обмена лучшей практикой при реализации концепции правовой политики, включая судебную реформу в Республике Казахстан.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Экономика 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ежегодных встреч двусторонней Межправительственной рабочей группы по торгово-экономическому сотрудничеству. Следующее заседание должно состояться 22 июня 2009 года в Казахстане. Межправительственная рабочая группа призвана - в том числе в периоды между отдельными заседаниями - стимулировать развитие казахстанско-германских экономических взаимоотношений и, в первую очередь, продвигать конкретные предпринимательские проекты, нуждающиеся в содействии со стороны государства. Помимо этого на заседаниях Межправительственной рабочей группы будут обсуждаться вопросы по реализации совместных инновационных и инвестиционных проектов в рамках Совместного заявления о намерениях в отношении сотрудничества с целью формирования инновационно-инвестиционного партнерства на период до 2011 года между Министерством индустрии и торговли Республики Казахстан и Федеральным министерством экономики и технологий Федеративной Республики Германия, подписанного 3 сентября 2008 года в городе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преобразования Представительства германской экономики в Казахстане в двустороннюю казахстанско-германскую торговую палату;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между торгово-промышленными палатами Республики Казахстан и Федеративной Республики Германия в области оказания активного содействия деятельности представительства Торгово-промышленной палаты Республики Казахстан в городе Берлине с целью наиболее полной реализации экономических интересов обеих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сотрудничества в области повышения квалификации менеджеров в сфере экономики при поддержке Федерального правительства Германии и Министерства экономики и бюджетного планирования Республики Казахстан. Федеральное министерство экономики и технологий Федеративной Республики Германия рассмотрит пожелание казахстанской стороны увеличить количество менеджеров из Казахстана, проходящих стажировку на германских предприятиях;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Совместного заявления о сотрудничестве между учреждениями, занимающимися организацией и реализацией Программы по повышению квалификации менеджеров, с тем, чтобы дальше повысить эффективность данной Программы. Завершается рассмотрение вопросов по открытию в Астане регионального бюро организации «InWent» для стран Центральной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между национальными статистическими ведомствами обеих Сторон по отраслям статистики, в том числе в области статистики внешней торговли с учетом проведения «зеркальной статистики». С этой целью с 2009 года начинается реализация проектов совместного сотрудничества по отраслям статистики между Агентством Республики Казахстан по статистике и Федеральным статистическим управлением Федеративной Республики Германия на основе совместного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проведение второго казахстанско-германского форума по энергетической политике в городе Астане с целью наращивания интенсивности двусторонних отношений в области энергетической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региональному экономическому сотрудничеству путем создания благоприятных условий для роста внешней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укрепление тесных связей между государственными органами, ответственными за поддержку и развитие малого и среднего бизнеса, а также обмен опытом в области регулирования предпринимательской деятельности обеих стран путем организации совместных семинаров, обмена статистической информацией, а также результатами научных исследований по данной тематике;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Консультирование при создании эффективных структур для содействия экономике.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Окружающая среда и климат 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проекта «Трансграничное управление водными ресурсами в Центральной Азии» в рамках «Водной инициативы по Центральной Азии» Федерального министра иностранных дел Федеративной Республики Германия («Берлинский процесс»). При этом также предусмотрены проекты ускоренного достижения поставленных целей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в рамках Международной инициативы Федерального правительства Германии по защите климата, реализуемые в области возобновляемых источников энергии и энергоэффективности, а также адаптации к изменению климата, поощрения создания и сохранения естественных хранилищ углерода;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отдельных составляющих в рамках проекта «Региональная научно-исследовательская сеть - вода в Центральной Азии», призванного в качестве элемента «Водной инициативы по Центральной Азии» оптимизировать научное сотрудничество в водной сфере. При этом цель заключается в том числе в создании публично доступной базы данных в отношении водных ресурсов и разработок репрезентативных моделей, отражающих доступность региональных водных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Выставка-показ достижений экономики Германии в области технологий по защите окружающей среды и климата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Региональная программа по совершенствованию использования природных ресурсов, к примеру, пастбищных угодий, почв и участков сельскохозяйственного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в реконструкции Шардаринской гидроэлектростанции.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Образование и научные исследования 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Скорейшая ратификация обеими Сторонами Межправительственного соглашения о дальнейшем сотрудничестве по развитию Казахстанско-немецкого университета в городе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учебных программ в Казахстанско-немецком университете для специальностей в области защиты окружающей среды и эффективности использования ресурсов (энергетика, вода), обеспечивающих устойчивость развития в области экологического образования и сознания людей. Ввиду расширения Университета в будущем Стороны заявили о своем намерении в самое ближайшее время начать переговоры о Протоколе согласно положению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Казахстан и Правительством Федеративной Республики Германия о дальнейшем сотрудничестве по развитию Казахстанско-немецкого университета в г.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представительства АО «Центр международных программ», реализующего программу «Болашак» в Германии. На первом этапе деятельности Представительство Германской службы академических обменов DAAD готово оказывать консультационную поддержку;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во II квартале 2009 года встреч экспертов с представителями Конференции ректоров германских высших учебных заведений, Германской службы академических обменов DAAD и Федерального министерства образования и научных исследований для дальнейшего углубления казахстанско-германских межвузовских взаимоотношений и оказания поддержки казахстанской системе высшего образования в проведении реформ по образцу «Болонского процесса»;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Консультирование при проведении реформ в секторе профессионального образования, а также поддержка обучения в области сельского хозяйства посредством обмена студентами, магистрантами, преподавателями и передачи знаний;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партнерских отношений и сотрудничества в рамках реализации инициативы «Школы: партнеры будущего» (PASCH) посредством оказания помощи в техническом оснащении, повышения квалификации преподавателей и обмена школьниками;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 Университетом Центральной Азии по проекту «Электронное обучение». </w:t>
      </w:r>
    </w:p>
    <w:bookmarkEnd w:id="11"/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Культура 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Года Казахстана в Германии в 2009 г., включающего в себя мероприятия в области экономики, культуры, политики и науки. Год Казахстана открыли Главы двух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2010 году, проводя мероприятия в области культуры, политики, экономики, науки и инноваций, Германия намерена представить себя в Казахстане в качестве современной и ориентированной на будущее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рабочего семинара по фотоискусству, проводимого Институтом Гете;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сотрудничество на основе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Федеративной Республики Германия о культурном сотрудничестве от 16 декабря 1994 года. </w:t>
      </w:r>
    </w:p>
    <w:bookmarkEnd w:id="13"/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Молодежь 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Совместного протокола о сотрудничестве в области молодежной политики на 2008 - 2009 годы между Министерством образования и науки Республики Казахстан и Федеральным министерством по делам семьи, пожилых людей, женщин и молодежи Федеративной Республики Германия от 27 марта 2008 года оказывается содействие в проведении ежегодно до 15 мероприятий-встреч групп молодежи и экспертов по оказанию помощи детям и молодежи. В настоящее время в казахстанско-германском обмене участвуют приблизительно 10 молодежных организаций, профильных объединений и местных управлений по делам молодежи. В рамках обмена особое значение отводится вопросам взаимодействия общественных неправительственных организаций с государственными органами по оказанию помощи детям и молодежи на национальном, региональном и местном уровнях в обеих странах;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 октябре 2009 года в городе Берлин первой казахстанско-германской конференции с участием организаций, ответственных за реализацию молодежных программ, с целью расширения обмена за счет привлечения новых участников. </w:t>
      </w:r>
    </w:p>
    <w:bookmarkEnd w:id="15"/>
    <w:bookmarkStart w:name="z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Немецкое меньшинство 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Регулярное проведение казахстанско-германских межправительственных консультаций по вопросам немецкого меньшинства. По двустороннему согласованию следующий раунд консультаций пройдет в Германии;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сотрудничество на основе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Федеративной Республики Германия о сотрудничестве при поддержке граждан Республики Казахстан немецкой национальности от 31 мая 1996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немецкого меньшинства в качестве моста между обоими государствами, в том числе посредством реализации партнерских проектов Федерального министерства внутренних дел Федеративной Республики Германия;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проведению встреч Германской стороны с молодежью немецкого меньшинства;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стипендий Германской стороны для Казахстанско-немецкого университета;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содействии отделениям социальной помощи в городах Астане, Караганде, Костанае и Кокшетау, в том числе путем трансферта ноу-хау Германской стороны с целью внедрения современной системы ухода за нуждающимися в помощи людьми. </w:t>
      </w:r>
    </w:p>
    <w:bookmarkEnd w:id="17"/>
    <w:bookmarkStart w:name="z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Здравоохранение 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между организациями здравоохранения обеих стран для повышения качества медицинского обучения путем направления медицинских кадров для обмена опытом на стажировки в организации здравоохранения. Данное сотрудничество будет осуществляться на основе прямых договоров между организациями здравоохранения обеих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Региональное сотрудничество в Центральной Азии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возможность открытия в Казахстанско-немецком университете последипломных учебных магистерских курсов по тематике «Менеджмент учреждений здравоохранения», предназначенных для практиков со стажем. </w:t>
      </w:r>
    </w:p>
    <w:bookmarkEnd w:id="19"/>
    <w:bookmarkStart w:name="z1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Трудовые отношения и социальная защита 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расширение двустороннего сотрудничества в сфере труда и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в сфере управления трудовой деятельностью, охраны труда, социального и пенсионного страхования, а также в области профессиональной подготовки, социальной защиты инвалидов и других групп, находящихся в неравном положении. </w:t>
      </w:r>
    </w:p>
    <w:bookmarkEnd w:id="21"/>
    <w:bookmarkStart w:name="z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Продовольствие и сельское хозяйство </w:t>
      </w:r>
    </w:p>
    <w:bookmarkEnd w:id="22"/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проекта «Казахстанско-германский аграрно-политический диалог», который будет способствовать обеспечению консультационной поддержки Республике Казахстан по развитию сельскохозяйственного сектора путем внедрения новых технологий и передачи знаний в области аграрного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выставка предприятий-производителей сельскохозяйственной техники Германии в Астане;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Подписание Соглашения между Министерством сельского хозяйства Республики Казахстан и Федеральным министерством образования и исследований Федеративной Республики Германия о сотрудничестве в области водного хозяйства. </w:t>
      </w:r>
    </w:p>
    <w:bookmarkEnd w:id="23"/>
    <w:bookmarkStart w:name="z1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Миграция </w:t>
      </w:r>
    </w:p>
    <w:bookmarkEnd w:id="24"/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консультаций экспертов по визовым вопросам и реадмиссии;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двустороннего соглашения о реадмиссии с целью содействия введению упрощений в визовом режиме. </w:t>
      </w:r>
    </w:p>
    <w:bookmarkEnd w:id="25"/>
    <w:bookmarkStart w:name="z1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Безопасность 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реализации мероприятий в рамках ежегодной программы военных отношений между Министерством обороны Республики Казахстан и Федеральным министерством обороны Федеративной Республики Германия;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сотрудничества в области подготовки военных сотрудников Вооруженных Сил Республики Казахстан в военных учебных заведениях Федеративной Республики Германия;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сотрудничества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Федеративной Республики Германия о транзите военного имущества и персонала через территорию Республики Казахстан в связи с участием Вооруженных Сил Федеративной Республики Германия в усилиях по стабилизации и восстановлению Исламской Республики Афганистан.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настоящую Программу, в случае необходимости, по согласованию Сторон могут вноситься изменения и дополнения.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Берлине 7 мая 2009 года на казахском, немецком и русском языках в двух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Программы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Республику Казахстан          За Федеративную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 Республику Германия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