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da55" w14:textId="033d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Дипломатической миссии Республики Казахстан в Греческой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мая 2009 года № 814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Подлежит опубликованию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Собрании актов Президента и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дипломатических отношений Республики Казахстан с Греческой Республикой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Дипломатическую миссию Республики Казахстан в Греческой Республике путем преобразования в Посольство Республики Казахстан в Греческой Республике.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меры, вытекающие из настоящего Указа.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Указ вводится в действие со дня подписания.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