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90d9d" w14:textId="cc90d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дальнейшем совершенствовании системы государственного управления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24 июня 2009 года № 832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Подлежит опубликованию в Собрании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Президента и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в целях координации процессов диверсификации и форсированного индустриально-инновационного развития экономики и дальнейшего упорядочения и повышения эффективности системы государственного управления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Министерство индустрии и торговли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путем выделения Агентства Республики Казахстан по делам строительства и жилищно-коммунального хозяйства (далее - Агентство) с передачей ему функций и полномочий в сфере государственного управления архитектурной, градостроительной и строительной деятельностью, жилищных отношений и коммунального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передачей его функций по выработке политики государственного регулирования предпринимательской деятельности Министерству экономики и бюджетного планирования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Министерство сельского хозяйства Республики Казахстан с передачей его функций: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развитию сельскохозяйственного машиностроения Министерству индустрии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выработке политики государственного регулирования в сфере </w:t>
      </w:r>
      <w:r>
        <w:rPr>
          <w:rFonts w:ascii="Times New Roman"/>
          <w:b w:val="false"/>
          <w:i w:val="false"/>
          <w:color w:val="000000"/>
          <w:sz w:val="28"/>
        </w:rPr>
        <w:t>водоснабжения и водоотведения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пределах населенных пунктов Агентству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Министерство энергетики и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с передачей его функций по выработке политики государственного регулирования в сфере электроснабжения (электросетевые объекты 0,4 кВт), теплоснабжения, кроме ТЭЦ и котельных с установленной мощностью 100 Г кал/час и более, Агентству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Наделить: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 Агентство функцией по выработке политики государственного регулирования в сферах газоснабжения потребителей в пределах населенных пунктов и обращения с коммунальными отходами;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 Министерство индустрии и торговли Республики Казахстан функцией по выработке политики развития высокотехнологичной сервисной индустрии, не отнесенной к компетенции иных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упразднить Комитет по делам строительства и жилищно-коммунального хозяйства Министерства индустрии и торговли Республики Казахстан с передачей его функций создаваемому Агентству;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перераспределение штатной численности упраздняемого и реорганизуемых государственных органов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необходимые меры по реализации настоящего Указа.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Определить Агентство правопреемником по обязательствам упраздняемого Комитета по делам строительства и жилищно-коммунального хозяйства Министерства индустрии и торговли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Пункт 1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№ 6 «О структуре Правительства Республики Казахстан»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«Агентство Республики Казахстан по делам строительства и жилищно-коммунального хозяйства».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Указа возложить на Администрацию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Настоящий Указ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                              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