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d7721" w14:textId="5ad77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23 января 2008 года № 523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16 июля 2009 года № 850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Подлежит опубликованию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Собрании актов Президента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23 января 2008 года № 523 "О конкурсе по социальной ответственности бизнеса "Парыз" (САПП Республики Казахстан, 2008 г., № 3, ст. 36; № 38, ст. 405; № 43, ст. 481)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Комиссии по присуждению званий лауреатов конкурса по социальной ответственности бизнеса "Парыз", образованной названным Указом: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Абдыкаликову                - Министра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Гульшару Наушаевну            населения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заместителем председателя,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Кусаинова                   - Министра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Абельгази Калиакпаровича     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Нукетаеву                   - председателя Комитета по 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Динар Жусупалиевну            культурному развитию Мажилиса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Парламента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 согласованию);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состава указанной комиссии: Сапарбаева Б.М., Ахметова С.Н., Доскалиева Ж.А.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