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8d873" w14:textId="538d8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открытии Генерального консульства Республики Казахстан в городе Нью-Йорке (Соединенные Штаты Америки)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27 июля 2009 года № 851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Подлежит опубликованию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Собрании актов Президента 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Правительства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Открыть в городе Нью-Йорке (Соединенные Штаты Америки) Генеральное консульство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Правительству Республики Казахстан принять необходимые меры, вытекающие из настоящего Указа.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Указ вводится в действие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Н. Назарбаев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