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0b62" w14:textId="7770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Саудабаева К.Б. государственным секретарем Республики Казахстан - министром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сентября 2009 года № 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Саудабаева Каната Бекмурзаевича государственным секретарем Республики Казахстан — министром иностранных дел Республики Казахстан, освободив от ранее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