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67e02" w14:textId="d167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Государственной комиссии по вопросам председательства Республики Казахстан в Организации по безопасности и сотрудничеству в Европе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сентября 2009 года № 867. Утратил силу Указом Президента Республики Казахстан от 13 мая 2011 года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Указом Президента РК от 13.05.2011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подготовки и обеспечения председательства Республики Казахстан в Организации по безопасности и сотрудничеству в Европе в 2010 году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Государственную комиссию по вопросам председательства Республики Казахстан в Организации по безопасности и сотрудничеству в Европе в 2010 году (далее - Государственная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2009 года № 867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Государственной комиссии по вопросам председательства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в Организации по безопасности и</w:t>
      </w:r>
      <w:r>
        <w:br/>
      </w:r>
      <w:r>
        <w:rPr>
          <w:rFonts w:ascii="Times New Roman"/>
          <w:b/>
          <w:i w:val="false"/>
          <w:color w:val="000000"/>
        </w:rPr>
        <w:t>
сотрудничеству в Европе в 2010 году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комиссия по вопросам председательства Республики Казахстан в Организации по безопасности и сотрудничеству в Европе в 2010 году (далее - Государственная комиссия) является консультативно-совещательным органом при Президенте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комиссия руководствуется в своей деятельности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актами Главы государства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комиссия состоит из председателя, его заместителя, секретаря и членов Государственной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Персональный состав Государственной комиссии утверждается Президентом Республики Казахстан.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Задачи, функции и полномочия Государственной комиссии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Задачей Государственной комиссии является подготовка и обеспечение председательства Республики Казахстан в ОБСЕ в 2010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комиссия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выработка, внесение на рассмотрение Главе государства приоритетов и других предложений по вопросам председательства Республики Казахстан в ОБСЕ в 2010 году и их реализация;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и исполнение общего плана мероприятий для государственных органов ("Дорожная карта" председательства Республики Казахстан в ОБСЕ);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координация деятельности государственных органов по подготовке и обеспечению председательства Республики Казахстан в ОБСЕ в 2010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комиссия в пределах своей компетенции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от центральных государственных органов информацию, документы и материалы, необходимые для выполнения возложенных на нее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заслушивать на заседаниях Государственной комиссии представителей центральных государственных органов и иных организаций по вопросам, входящим в компетенцию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целях выработки предложений по конкретным проблемам и вопросам, отнесенным к компетенции Государственной комиссии, образовывать подкомиссии и рабочие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принимать решения по вопросам, входящим в ее компетенцию.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Государственной комиссии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Заседания Государственной комиссии проводятся по мере необходимости, но не реже одного раза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Заседания Государственной комиссии правомочны при наличии двух третей от общего числа членов Государственной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Решения Государственной комиссии принимаются большинством голосов от общего числа ее членов, присутствующих на заседании. При равенстве голосов членов Государственной комиссии голос председательствующего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 заседания Государственной комиссии могут приглашаться должностные лица, не являющиеся членами Государственной комиссии, а также представители общественных организаций и средств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Председатель Государственной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Государственной комиссии и председательствует на ее заседаниях;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информирует Президента Республики Казахстан не реже одного раза в квартал о проделанной работе Государственной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отсутствие председателя его обязанности исполняет заместитель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Секретарь Государственной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информирует членов Государственной комиссии о времени и месте ее заседаний;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подготовку материалов к заседаниям Государственной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оформляет протоколы заседаний Государственной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председателю Государственной комиссии подготовленный ее членами отчет о проделанной работе с оценкой своевременного и качественного исполнения принятых ею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поручению председателя Государственной комиссии осуществляет иные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Центральные государственные органы обязаны оказывать содействие Государственной комиссии в выполнении возложенных на нее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Рабочим органом Государственной комиссии является Министерство иностранных дел Республики Казахстан.</w:t>
      </w:r>
    </w:p>
    <w:bookmarkEnd w:id="8"/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2009 года № 867</w:t>
      </w:r>
    </w:p>
    <w:bookmarkStart w:name="z4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комиссии по вопросам председательства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в Организации по безопасности и</w:t>
      </w:r>
      <w:r>
        <w:br/>
      </w:r>
      <w:r>
        <w:rPr>
          <w:rFonts w:ascii="Times New Roman"/>
          <w:b/>
          <w:i w:val="false"/>
          <w:color w:val="000000"/>
        </w:rPr>
        <w:t>
сотрудничеству в Европе в 2010 году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Состав с изменениями, внесенными Указом Президента РК от 18.08.2010 </w:t>
      </w:r>
      <w:r>
        <w:rPr>
          <w:rFonts w:ascii="Times New Roman"/>
          <w:b w:val="false"/>
          <w:i w:val="false"/>
          <w:color w:val="ff0000"/>
          <w:sz w:val="28"/>
        </w:rPr>
        <w:t>№ 1042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Саудабаев                  - Государственный секретарь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Бекмурзаевич           Казахстан - Министр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Ашимбаев                   - заместитель Руководителя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Маулен Сагатханулы           Президента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заместитель председателя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Жигалов                    - заместитель Министра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Константин Васильевич        Республики Казахстан, секретарь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государственной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Абдрахимов                 - Руководитель Канцелярии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Габидулла Рахматуллаевич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Джаксыбеков                - Министр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Адильбек Рыскельдинович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Донаков                    - заместитель Руководителя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Советбекович         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Жанкулиев                  - Директор Службы внешней разведки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Аманжол Казбекович           Республики Казахстан "Сырбар"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Кул-Мухаммед               - Министр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 Абрарулы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Мами                       - Генеральный прокурор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Абдразакович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Сарыбай                    - помощник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Шораулы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Тусупбеков                 - Министр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Рашид Толеутаевич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                    -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Жумагалиев                 - Министр связи и информации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Куанышевич            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