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08fc" w14:textId="e480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2009 года № 911. Утратил силу Указом Президента Республики Казахстан от 12 февраля 2019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акты Президента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марта 1999 года № 88 "О Совете Безопасности Республики Казахстан" (САПП Республики Казахстан, 2002 г., № 32, ст. 339; 2003 г., № 40, ст. 417; 2006 г., № 23, ст. 229; 2008 г., № 20, ст. 182, 2009 г., № 3-4, ст. 7);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Безопасности Республики Казахстан, утвержденном 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Деятельность Совета Безопасности обеспечивается его аппаратом - Секретариатом Совета Безопасности, Аналитическим отделом Совета Безопасности и Ситуационным центром Совета Безопасности, структура и штатная численность которых определяются Руководителем Администрации Президента по представлению помощника Президента - Секретаря Совета Безопасности.";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"Секретариат" заменить словом "аппарат";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"Секретариате" заменить словом "аппарате";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Помощник Президента - Секретарь Совета Безопасности имеет заместителей, назначаемых на должности и освобождаемых от должностей Президентом Республики Казахстан по представлению помощника Президента - Секретаря Совета Безопасности и по согласованию с Руководителем Администрации Президента.";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слово "Секретариата" заменить словом "аппарата";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1999 года № 317 "Об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служащих" (САПП Республики Казахстан, 1999 г., № 58, ст. 559; 2002 г., № 18, ст. 196, № 32, ст. 339; 2003 г., № 20, ст. 201; 2004 г., № 19, ст. 234, № 21, ст. 265, № 33, ст. 439; 2005 г., № 27, ст. 329, № 30, ст. 380; 2006 г., № 23, ст. 229, № 39, ст. 429, 2007 г., № 43, ст. 499; 2008 г., № 9, ст. 89):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служащих, утвержденном названным Указом: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Секретариатом Совета Безопасности Республики Казахстан, его заместители"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"Заведующие Секретариатом, Аналитическим отделом, Ситуационным центром Совета Безопасности Республики Казахстан, их заместители";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"О штатной численности и структуре Администрации Президента Республики Казахстан" (САПП Республики Казахстан, 2008 г., № 5, ст. 52, № 39 ст. 416):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"356" заменить цифрами "366";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Администрации Президента Республики Казахстан, утвержденную названным Указом, дополнить строками девятой и десятой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"Аналитический отдел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Ситуационный центр Совета Безопасности".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Администрации Президента Республики Казахстан и Правительству Республики Казахстан принять меры по реализации настоящего Указа.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