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7f65" w14:textId="0397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ноября 2010 года № 1089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8 статьи 31, подпунктами 1), 1-1), 6), 7), 9)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1072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апелляционной судебной      Чиняева Нургожу Кыдырханулы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Атырауского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Жамбылского областного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апелляционной судебной      Рахимбекова Ербола Мухажановича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Северо-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Казахстанского              Казыбекбийского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города Караганды Карагандинской области;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Актюбинской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Мугалжарского               Балмуханова Айсултана Жабаевича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Актюбинского областного суда;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Алматинской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 Кутпанбаева Ербола Серикбаевича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Таскалинского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Западно-Казахстаской области;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Восточно-Казахстанской области: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 Аринову Айгуль Дауленбаевну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специализированного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суда города Усть-Каменогорска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 Рахижанова Жакена Баубекулы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района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специализированного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суда Шемонаихинского района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 Абдрахманова Арипхана Ариновича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      Бородулихинского районного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Жамбылской области: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Таласского районного суда   Жумагулова Нурлана Асуевича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освобождением от должности судьи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района имени Турара Рыскулова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Koстанайской области: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Алтынсаринского             Карбенову Бекзат Есембековну;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Северо-Казахстанской области: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Петропавловского            Еркебаева Абдикаххара Тлеукуловича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Айыртауского районного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 Сапаргалиева Серикбола Ермековича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       суда № 2 города Петропавловска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 Шаймергенова Кайрата Каиржановича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 Тайыншинского районного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Южно-Казахстанской области: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 Макулбаева Жениса Тиллябайулы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района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суда № 2 города Актау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городу Алматы: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 № 2          Баянова Алтынбека Бейсембаевича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Ауэзовского района          с освобожденном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Жетысуского районного суда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военного суда               Курманкулова Алимжана Бахташевича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гарнизона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Алматинского                Мухамеджанулы Нурлана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апелляционной судебной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Атырауского областного суда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сокращением общего числа судей этого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Алматинского                Смаилова Айдара Сапархановича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с освобождением от должности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Кызылординского областного суда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сокращением общего числа судей этого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суда;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 Актюбинской области: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 Алнияза Шапагата Абылгазыулы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             Мугалжарского районного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 в связи с истечением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полномочий;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Алматинской области: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Жамбылского                 Бидильданова Рымжана Жапаркуловича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районного суда № 2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района этой же области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сокращением общего числа судей этого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суда;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 Восточно-Казахстанской области: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специализированного         Алимхана Даурена Раимханулы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Усть-Каменогорска    районного суда № 2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этой же области в связи с истечением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срока полномочий;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Костанайской области: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Лисаковского                Бекишева Нурлана Кабиевича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Узункольского районного суда этой 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 в связи с истечением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полномочий;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по городу Алматы: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Турксибского                Нуралиева Ерлана Мырзахановича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Ауэзовского районного суда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истечением срока полномочий;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по городу Астане: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Алматинского                Tокбулатова Талгата Ибрагимовича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освобождением от должности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специализированного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суда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Северо-Казахстанской области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истечением срока полномочий.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 Абдрахманова Сериккельды Исагуловича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апелляционной судебной      с прекращением полномочий судьи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коллегии Алматинского      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Акмолинского          Гибадилова Мейрама Мурзахметовича,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Кушербаеву Карлыгаш Кубиевну,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Мурзахметову Клару Нугумановну,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Сабитова Сансузбая Калымовича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Актюбинского          Айтукенову Райхан Кажигалиевну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областных и приравненных к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Койлыбаеву Данию Саджановну,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Шаненова Амирхана Максумовича,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Уринбаеву Карлыгу Сыдыковну,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Кожину Татьяну Александровну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Алматинского          Жусупову Дамели Бижановну,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Кадырова Аймухана Жакияновича,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Калиеву Сауле Мырзакуловну,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Касымова Мэлса Ашимовича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уходим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Атырауского           Дюсемалиеву Айгуль Маулетовну,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Клименко Валентину Семеновну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 Калымжанова Жениса Калымжановича,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     Рябову Галину Владимировну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Соколову Ольгу Михайловну,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Тунгушпаеву Клянуар Карымбековну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Жамбылского           Жумахметову Зину Мырзагалиевну,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Калентьеву Людмилу Петровну,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Утеулину Куляш Арыстановну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 Абуова Куаныша Саткановича,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Западно-Казахстанского      Логвинову Веру Петровну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 Андрееву Раису Борисовну,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             Попова Владимира Михайловича,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Никамбаеву Дамежан Карабаевну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Костанайского         Абенову Рахиму Имбековну,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Прохорову Людмилу Григорьевну,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Рахаделову Алию Анисовну,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Темирбаеву Дамеле,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Тодорову Галину Владимировну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Мангистауского        Измаганбетова Нурлыбая Жумагалиевича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областных и приравненных к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Каултая Сарсена Куангазыулы,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Чельпекову Гульнару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Павлодарского         Aганасову Жанель Аманжоловну,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Имантаеву Розу Мухамедьяркызы,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Темирову Еркен Асетовну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Калиеву Бахитжамал Зийнилкабиденовну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областных и приравненных к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 Бондаренко Галину Лазаревну,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Северо-Казахстанского       Василевич Галину Витальевну,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Исенову Насль Баймурзиновну,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Миргалиеву Ларису Венидиктовну,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Рыбакову Татьяну Иосифовну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Южно-Казахстанского         Агадилову Гулбану Бекенкызы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Алматинского          Азбаеву Гулистан Шаяхметовну,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Айбасова Сансызбая Кусаиновича,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Беймбетова Адайбека,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Бектасову Мейрамкуль Касымовну,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Вергун Людмилу Михайловну,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Каракузиеву Светлану Андамасовну,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Орлову Наталью Павловну,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Темирханова Болата Абилькаримовича,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Шарифбаеву Халбуви Садыковну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Волкова Владимира Ивановича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областных и приравненных к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суда города Астаны    Жапину Минуару Разиденовну,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Жумабаеву Жанат Садвокасовну,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Сабурову Сандугаш Батталовну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Кайсарова Базарбека,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Кинжебаеву Гульнар Сейтбековну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областных и приравненных к 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судов Республики Казахстан;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Акмолинской области: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Аккольского           Махметова Балуана Нургалиевича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Аршалынского          Жаканова Кали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Атбасарского          Кукетаева Ербулана Абильмажановича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Бурабайского          Кожанову Турсун Жакановну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Ерейментауского       Глазкову Нину Павловну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заключением Судебного жюри;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Степногорского        Кульбаева Ертаргина Сагандыковича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переходом на другую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Мукушеву Куралай Казгожину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Актюбинской области: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Мугалжарского         Ажигалиеву Нуржамал Рахимгалиевну,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Есбая Максата Канатулы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              Саитову Надежду Истургановну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Актобе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Шалкарского           Садыкова Жалгаса Санкибайулы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Алматинской области: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Илийского      Муханова Кебека Сейсимовича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 Нурпеисова Акжултая Сейтбаткаловича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№ 2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Илийского             Добросердову Галину Ивановну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Капшагайского         Сахариева Бельгибая Балгабековича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Карасайского          Ботбаева Есболгана Шамсединовича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со смертью;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Табынова Аманбая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районного суда № 2    Бексултанова Абубакира Сейткеновича,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    Тажибаеву Жанат Кадирбековну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Талгарского           Козыбаева Нурлана Наурызбаевича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за невыполнение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предъявляемых к судье;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Атырауской области: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Атырауского           Сабирову Гулсим Хайреденовну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Махамбетского         Жумалиеву Сагиму Кильмановну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 Восточно-Казахстанской области: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Абайского      Маусеитова Толегена Уалгалиевича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Глубоковского         Ахмеджанова Серикбосына Калихановича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Жарминского           Жаныбекова Мураткана Манаповича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Курчумского           Омаргалиеву Mepуетгуль Кабылкановну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по собственному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2    Кусатаева Ерлана Тельмановича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Курчумского района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2    Кусманова Аскара Аскеновича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Шыныбаева Кайрбека Кокеновича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Семей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суда города Семей     Жукенову Казизу Бадауовну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Шешенбаева Алтынбека Рымбековича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Тарбагатайского       Адильбекова Ербола Елибековича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Урджарского           Амренова Достыка Кенжекановича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Усть-Каменогорского   Рыжову Зинаиду Ивановну,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Сейсекенова Мурата Кабиденовича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Шемонаихинского       Раимбекова Курмангаифа Агзамовича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 Жамбылской области: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Таразского            Гедройц Валентину Федоровну,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Джуванышеву Дарию Дабыловну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              Джунусбекову Айман Аширбаевну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Тараза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по Западно-Казахстанской области: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Акжаикского           Сарсенову Багдагуль Жолдыбаевну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              Алдиярова Ермекбая Сарбасовича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Чингирлауского        Искалиеву Акон Икласовну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Карагандинской области: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Балхашского           Лаппо Наталью Ивановну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Казыбекбийского       Кистафина Болата Жетписбаевича,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города       Танского Владимира Ефимовича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Караганды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Каркаралинского       Жокебаева Мухтара Тайликбаевича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Нуринского            Баранову Людмилу Ивановну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Октябрьского          Аубакирова Ерболата Канафиевича,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Таранова Дмитрия Александровича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2    Шапель Сергея Евгеньевича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Казыбекбийского района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2    Бейсенову Кульжан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района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Сатпаевского          Кишенова Жастилека Омировича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специализированного   Салкимбаева Ормана Омаровича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Турганбаева Бекзаду Муратовича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Темиртауского         Абдыгалиеву Кульбарам Кабыкеновну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Акишева Динмухамеда Смаховича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Ахметова Кайрата Тюлюбековича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со смертью;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Слесарчук Александра Григорьевича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Шетского              Макажанову Алму Бакиевну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военного суда         Букарева Виктора Юрьевича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гарнизона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 Костанайской области: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 Ахмедову Светлану Владимировну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Аулиекольского              по собственному желанию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Карасуского           Ляшенко Василия Григорьевича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Костанайского         Жусупбекову Алмакуль Галимбековну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за невыполнение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предъявляемых к судье;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Тапаеву Рысальды Алиаскаровну,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Ташпанова Амантая Жалгасовича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Рудненского           Кирюшенкову Валентину Пантелеевну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Моисееву Валентину Викторовну,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Шаймерденова Хуандыка Харесовича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Республихи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Козыбаева Есенбека Аскаровича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Костаная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              Галееву Алию Жанабековну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Костаная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              Шахамана Бейбита Байекеулы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Рудного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Тарановского          Анфимова Алексея Васильевича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Федоровского          Черного Александра Григорьевича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Кызылординской области: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Жанакорганского       Жумагулова Марата Жарылкасыновича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Кызылординского       Ибраимова Амангельды Абтькадировича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сокращением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штатной численности судей районных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Тажимову Злиху Жумабековну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суда по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уголовным делам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Мангистауской области: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Актауского     Нагашибаева Аралбая Ибрагимовича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по собственному желанию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суда N 2              Керимшеева Дуйсенбека Мырзахановича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Луканову Марию Сергеевну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Павлодарской области: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 Турсунбекова Акылжана Турсунбековича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 с прекращением полномочий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Успенского     Тюлюбаева Айтуара Айтахметовича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 прекращением полномочий судьи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сокращением штатной численности судей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Актогайского          Ламашарипова Максута Каирбековича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Елеуова Аскара Маратовича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по собственному желанию;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Керимбаева Асхата Рамазановича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              Абдиева Кимата Абдиевича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            в связи с уходом в отставку;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 Северо-Казахстанской области: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 Габдулина Серикжана Жалелевича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Петропавловского            по собственному желанию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с оставлением судьей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 Канбаева Амандыка Кыргызбаевича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 в связи с истечением срока полномочий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 с оставлением судьей этого же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Жамбылского           Касенова Жумадила Шариповича,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Малыгина Владимира Ивановича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Кызылжарского         Абдугалиеву Айман Жумагалеевну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Шакеева Сейтхана Асхановича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Петропавловского      Жолдасову Гульмиру Сериковну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за невыполнение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предъявляемых к судье;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Загупарову Асель Габдуллаевну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переходом на другую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Кашенова Хайдара Искаковича,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Кыстаубаева Торегелди Аскарулы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№ 2              Жумадилову Диляру Кайратовну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       в связи с переходом на другую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суда района           Сайдалина Айткожу Шериевича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Магжана Жумабаева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Тимирязевского        Узденбаеву Амину Каратаевну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по Южно-Казахстанской области: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Абайского             Утембаеву Гульзаду Айткуловну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Сайрамского           Улыкбека Нуртаса Улыкбекулы,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Шонабаева Нургали Скендировича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Сарыагашского         Аблаева Сапаргали Еламанулы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за невыполнение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предъявляемых к судье;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Смайлова Есенбека Мураевича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Баирбекова Юсупа Турановича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Шымкента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Туркестанского        Орынбая Шералы Оразгелдыулы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 в связи с уходом в отставку;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городу Алматы: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                Мусабекулы Жандоса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военного суда               в связи с переходом на другую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районного      Есбергенова Улана Сагынышовича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№ 2 Ауэзовского        по решению дисциплинарно-квалификационной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                      коллегии судей с оставлением судьей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этого же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Алмалинского          Балтабаева Асхата Калиевича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Мамыра Мухтара Каратайулы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Ауэзовского           Абданбекова Ермека Мекемтасовича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Бостандыкского        Кужахметова Ержана Кайроллаевича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переходом на другую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Русакову Наталью Анатольевну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Медеуского            Максудова Марата Марксовича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суду              в связи с уходом в отставку;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2    Мурзаева Каната Болатовича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Жетысуского района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специализированного   Ахметшиеву Мейрамхан Сатыбалдиевну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 в связи с уходом в отставку;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Турксибского          Садиева Гахрамана Санан оглы,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Смольянинову Аллу Васильевну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по городу Астане: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Алматинского          Жамбулову Раузу Усеновну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за невыполнение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предъявляемых к судье;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Сламова Олжаса Бексултановича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2    Альтаева Рамазана Дюсембаевича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района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Есильского            Зварун Евгению Борисовну,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Кисикову Бакыт Испековну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районного суда № 2    Рсалину Айым Жаксылыковну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           в связи со смертью;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Сарыаркинского        Каспакову Сагадат Жайырбековну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специализированного   Абдрахманова Нурлана Кубегеновича,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 Кабиеву Руслану Муратовну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 в связи с сокращением штатной численности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судей районных и приравненных к ним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Бабишеву Айжамал Сапархановну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в связи с переходом на другую работу.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