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db58" w14:textId="02fd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14 октября 2009 года №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декабря 2010 года № 1126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октября 2009 года № 880 «О подписании Протокола о внесении дополнений в Соглашение об образовании Совета руководителей миграционных органов государств-участников Содружества Независимых государств» (САПП Республики Казахстан, 2009 г., № 42, ст. 405).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