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a6db" w14:textId="395a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Агентством Республики Казахстан по регулированию деятельности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2010 года № 932. Утратил силу Указом Президента Республики Казахстан от 14 декабря 2011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14.12.2011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 Собрании актов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Президента и Правительства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и республиканской печати в изложении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услуг, оказываемых Агентством Республики Казахстан по регулированию деятельности регионального финансового центра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(перерегистрация) юридических лиц - участников регионального финансового центра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Аккредитация 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регионального финансового центра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Ходатайство о выдаче виз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 на аудит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эмитентов финансовых инструментов, допущенных на специальную торговую площадку регионального финансового центра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Перевод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участников регионального финансового центра города Алматы с английского языка на государственный и русский языки для представления в государственные органы, за исключением органов финансового центра".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2010 года № 932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(перерегистрация)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 - участников регионального финансового центра</w:t>
      </w:r>
      <w:r>
        <w:br/>
      </w:r>
      <w:r>
        <w:rPr>
          <w:rFonts w:ascii="Times New Roman"/>
          <w:b/>
          <w:i w:val="false"/>
          <w:color w:val="000000"/>
        </w:rPr>
        <w:t>
города Алматы"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Указа Президента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17 апреля 1995 года "О государственной регистрации юридических лиц и учетной регистрации филиалов и представительств",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2 июля 2007 года № 02-02/158а "Об утверждении Правил государственной регистрации (перерегистрации) юридических лиц - участников регионального финансового центра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бумажных носителях свидетельства о государственной регистрации (перерегистрации) юридического лица - участника регионального финансового центра города Алматы (далее - свидетельство о государственной регистрации) и свидетельства налогоплательщика Республики Казахстан, внесение сведений в Государственный реестр участников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потребителю в письменной форме выдается мотивированный ответ о причине приостановления либо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государственной услуги заявление, документы, содержащие нарушения, и уплаченный сбор за государственную (учетную) регистрацию юридических лиц, их филиалов и представительств, а также их перерегистрацию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(или) юридическим лицам, решившим создать юридическое лицо - участника регионального финансового центра города Алматы (далее - участник финансового центра), имеющего на территории города Алматы постоянно действующий орган - исполнительный орган участника финансового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срок не позднее одного рабочего дня, следующего за днем подачи заявления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может прерываться в случаях, предусмотренных частью первой пункта 16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Ставка сбора установлена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составляет 6,5 месячных расчетных показателей. Способ оплаты (наличный или безналичный) определяется потребителем государственной услуги.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прилагается к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3"/>
    <w:bookmarkStart w:name="z3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3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государственной регистрации по форме, установленной Агентством, на государственном и русском языках, подписанное учредителем или лицом, уполномоченным учредителем;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протокола учредительного собрания либо решения единственного учредителя об учреждении участника финансового центра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 экземпляра устава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(наличии) у учредителя - юридического лица налоговой задолженности налогоплательщика, задолженности по обязательным пенсионным взносам и социальным отчислениям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участника финансового центра с иностранным участием кроме указанных в настоящем пункте документов, если иное не установлено международными договорами, ратифицированными Республикой Казахстан, дополнительно представляется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или другой документ, удостоверяющий личность учредителя - иностранного физического лица, с нотариально засвидетельствованным переводом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участника финансового центра - дочерней организации банка дополнительно представляется разрешение на создание банком дочерней организации, выданное уполномоченным государственным органом по регулированию и надзору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участника финансового центра, более пятидесяти процентов акций (долей) которого принадлежат государству, и аффилиированного с ним лица представляется письменное согласие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участника финансового центра, образуемого в результате реорганизации (преобразования, слияния, разделения, выделения), кроме указанных в настоящем пункте документов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участника финансового центра о реорганизации, скрепленное печатью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передаточный акт либо разделительный баланс с указанием положений о правопреемстве по обязательствам реорганизованного участника финансового центра, утвержденный собственником имущества участника финансового центра или органом, принявшим решение о реорганизации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печатного издания, в котором опубликована информация о реорганизации участника финансового центра, порядке и сроках заявления претензий кредиторами либо документ, подтверждающий письменное уведомление кредиторов о реорганизации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уничтожении печати участника финансового центра, подлежащего преобразованию, выдаваемый органом внутренних дел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государственного органа по регулированию и надзору финансового рынка и финансовых организаций об аннулировании выпуска акций реорганизуемого участника финансового центра в форме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перерегистрации участника финансового центра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перерегистрации по форме, установленной Агентством, на государственном и русском языках, подписанное учредителем или лицом, уполномоченным учредителем;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(выписка из решения) уполномоченного органа о внесении изменений и дополнений в учредительные документы участника финансового центра на государственном и русском языках, скрепленное печатью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учредительного документа в новой редакции либо изменений, оформленных в виде приложения к учредительному документу, на государственном и русском языках. Если учредительные документы в соответствии с законодательными актами подлежат нотариальному удостоверению, то и вносимые в них изменения должны быть удостоверены в нотариальном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прежний Устав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перерегистрации участника финансового центра - хозяйственного товарищества по основанию изменения состава его участников дополнительно представляется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отчуждение (уступку) или переход права выбывающего участника на долю в имуществе (уставном капитале) в соответствии с законодательством Республики Казахстан и учредительными документами, в случае выхода из состава хозяйственного товарищества (за исключением хозяйственных товариществ, в которых ведение реестра участников хозяйственного товарищества осуществляется профессиональным участником рынка ценных бумаг, имеющим лицензию на осуществление деятельности по ведению системы реестров держателей ценных бумаг);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налоговой задолженности у нового участника - юридического лица, в случае, когда в состав участника финансового центра входит новый участник - юридическое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прекращения деятельности участника финансового центра по основанию ликвидации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прекращения деятельности по форме, установленной Агентством, на государственном и русском языках, подписанное собственником имущества участника финансового центра (далее - собственник) или лицом, уполномоченным собственником;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собственника или уполномоченного собственником органа либо органа участника финансового центра, уполномоченного на то учредительными документами, о ликвидации, скрепленное печатью, принявшего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 регистрации, свидетельство налогоплательщика Республики Казахстан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печатного издания, в котором опубликована информация о прекращении деятельности участника финансового центра, порядке и сроках заявления претензий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баланс, содержащий сведения о составе имущества ликвидируемого участника финансового центра, перечне заявленных кредиторами претензий, а также результатах их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ликвидационный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собственника или иного органа, принявшего решение о ликвидации участника финансового центра, об утверждении промежуточного и ликвидационного балансов, скрепленное печатью принявшего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уничтожении печати участника финансового центра, выдаваемый органом внутренних дел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налогового органа об отсутствии (наличии) налоговой задолженности налогоплательщика, задолженности по обязательным пенсионным взносам и социальным отчислениям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государственного органа по регулированию и надзору финансового рынка и финансовых организаций об аннулировании выпуска акций (для акционерных 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подтверждающие уплату в бюджет сбора за государственную (учетную) регистрацию юридических лиц, их филиалов и представительств, а также их перерегистрацию, выдаваемые организацией, осуществившей переводную операцию;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в Интернет-ресурсе Агентства - www.rfca.gov.kz либо их можно получить в Агентстве (кабинет № 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 государственной регистрации (перерегистрации) и свидетельства налогоплательщика Республики Казахстан руководителю либо представителю (по доверенности) участника финансового центра осуществляется по адресу: город Алматы, улица Д. Кунаева, 181, кабинет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неполного пакета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представленных документах недостатков, выявленных в ходе их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вышеперечисленных причин государственная услуга оказывается в установленный настоящим Стандартом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порядка создания или реорганизации участника финансового центра, установленного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учредительных документов участника финансового центра законодательным актам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передаточном акте или разделительном балансе положений о правопреемстве реорганизованного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налоговой задолженности свыше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юридическое лицо - учредитель участника финансового центра является бездействующим юридическим лицом либо учредителем бездействующих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на должность руководителя участника финансового центра представляется лицо, признанное недееспособным или ограниченно дееспособным, или безвестно отсутствующим, или объявленное умершим, или осужденное за преступления,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192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>217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или представлены утерянные документы, удостоверяющие личность.</w:t>
      </w:r>
    </w:p>
    <w:bookmarkEnd w:id="5"/>
    <w:bookmarkStart w:name="z4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bookmarkStart w:name="z4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7"/>
    <w:bookmarkStart w:name="z4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bookmarkStart w:name="z4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9"/>
    <w:bookmarkStart w:name="z4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"/>
    <w:bookmarkStart w:name="z4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11"/>
    <w:bookmarkStart w:name="z1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"Государственная регистрация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(перерегистрация)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 - участников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города Алматы"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9"/>
        <w:gridCol w:w="2085"/>
        <w:gridCol w:w="2158"/>
        <w:gridCol w:w="2178"/>
      </w:tblGrid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2010 года № 932</w:t>
      </w:r>
    </w:p>
    <w:bookmarkEnd w:id="13"/>
    <w:bookmarkStart w:name="z1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"Аккредитация участников регионального</w:t>
      </w:r>
      <w:r>
        <w:br/>
      </w:r>
      <w:r>
        <w:rPr>
          <w:rFonts w:ascii="Times New Roman"/>
          <w:b/>
          <w:i w:val="false"/>
          <w:color w:val="000000"/>
        </w:rPr>
        <w:t>
финансового центра города Алматы"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Указа Президента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от 20 марта 2009 года № 04.2-44/78 "Об утверждении Правил аккредитации в качестве участника регионального финансового центра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свидетельства об аккредитации в качестве участника регионального финансового центра города Алматы (далее - свидетельство об аккредитации), внесение сведений в Государственный реестр участников регионального финансового центра города Алматы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потребителю в письменной форме выдается мотивированный ответ о причине отказа в государственной услуге. При этом потребителю возвращаются представленные документы, за исключением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обладающим лицензией на осуществление брокерской и (или) дилерской деятельности, изъявившим желание стать участником регионального финансового центра города Алматы (далее - участник финансового центра).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день подачи заявления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аккредитации в качестве участника финансового центра по форме, установленной Агентством,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 (перерегистрации),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сведение о наличии иностранной рабочей силы по форме, установленной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брокерской и (или) дилерской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и внесения изменений в Реестр в случае изменения наименования участник финансового центра в месячный срок представляет в Агентство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(заявление)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перерегистрации,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документ, подтверждающий место нахождения участника финансового центра (представляется при изменении места нахождения);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об аккредитации и форма сведения о наличии иностранной рабочей силы размещены в Интернет-ресурсе Агентства - www.rfca.gov.kz либо их можно получить в Агентстве.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об аккредитации руководителю либо представителю (по доверенности) участника финансового центра осуществляется по адресу: город Алматы, улица Д. Кунаева, 181, кабинет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неполного пакета документов, предусмотренных 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либо прекращение действия или лишение потребителя лицензии на осуществление брокерской и (или) дилерской деятельности уполномоченным государственным органом по регулированию и надзору финансового рынка и финансовых организаций.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кабинета №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24"/>
    <w:bookmarkStart w:name="z1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"Аккредитация участников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центра города Алматы"  </w:t>
      </w:r>
    </w:p>
    <w:bookmarkEnd w:id="25"/>
    <w:bookmarkStart w:name="z1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Значения показателей качества и эффективности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6"/>
        <w:gridCol w:w="1901"/>
        <w:gridCol w:w="1973"/>
        <w:gridCol w:w="2090"/>
      </w:tblGrid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2010 года № 932</w:t>
      </w:r>
    </w:p>
    <w:bookmarkEnd w:id="27"/>
    <w:bookmarkStart w:name="z1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"Ходатайство о выдаче виз иностранцам и лицам без гражданства,</w:t>
      </w:r>
      <w:r>
        <w:br/>
      </w:r>
      <w:r>
        <w:rPr>
          <w:rFonts w:ascii="Times New Roman"/>
          <w:b/>
          <w:i w:val="false"/>
          <w:color w:val="000000"/>
        </w:rPr>
        <w:t>
прибывающим на территорию Республики Казахстан для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в региональном финансовом</w:t>
      </w:r>
      <w:r>
        <w:br/>
      </w:r>
      <w:r>
        <w:rPr>
          <w:rFonts w:ascii="Times New Roman"/>
          <w:b/>
          <w:i w:val="false"/>
          <w:color w:val="000000"/>
        </w:rPr>
        <w:t>
центре города Алматы"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Указа Президента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1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июня 2006 года "О региональном финансовом центре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ходатайства Агентства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 (далее - ходатайство).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потребителю в письменной форме выдается мотивированный ответ о причине отказа в государственной услуге. При этом потребителю возвращаются представленные копии документов, за исключением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Алматы, а также юридическим лицам, если они являются приглашающей стороной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три рабочих дня со дня регистрации заявления с приложенными документами, перечисленными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результата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30"/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представляется произвольной формы заявление, в котором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 каждого иностранца и (или)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и место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гражданство (для иностранцев);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должность и место работы в стране резидентства;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данные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адрес фактического места проживания в стране резидентства;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адрес фактического проживания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период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кратность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паспортные данные либо данные документа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место получения визы;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вид транспортного средства въезда на территорию Республики Казахстан и выезда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заявлению прилагаются копии документов, подтверждающих сведения, указанные в подпунктах 1) - 5) и 10)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потребителю государственной услуги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ходатайства осуществляется по адресу: город Алматы, улица Д. Кунаева, 181, кабинет № 107 либо оно направляется в уполномоченный государственный орган по вопросам выдачи виз.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государственной услуге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заявлении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требуемых копий документов.</w:t>
      </w:r>
    </w:p>
    <w:bookmarkEnd w:id="32"/>
    <w:bookmarkStart w:name="z10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3"/>
    <w:bookmarkStart w:name="z10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потребитель государственной услуги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34"/>
    <w:bookmarkStart w:name="z10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5"/>
    <w:bookmarkStart w:name="z1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36"/>
    <w:bookmarkStart w:name="z11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7"/>
    <w:bookmarkStart w:name="z11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38"/>
    <w:bookmarkStart w:name="z2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"Ходатайство о выдаче виз иностранцам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лицам без гражданства, прибывающим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региональном финансовом центре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 </w:t>
      </w:r>
    </w:p>
    <w:bookmarkEnd w:id="39"/>
    <w:bookmarkStart w:name="z2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Значения показателей качества и эффективности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6"/>
        <w:gridCol w:w="1792"/>
        <w:gridCol w:w="1997"/>
        <w:gridCol w:w="2055"/>
      </w:tblGrid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2010 года № 932</w:t>
      </w:r>
    </w:p>
    <w:bookmarkEnd w:id="41"/>
    <w:bookmarkStart w:name="z2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"Возмещение затрат на аудит эмитентов финансовых инструментов,</w:t>
      </w:r>
      <w:r>
        <w:br/>
      </w:r>
      <w:r>
        <w:rPr>
          <w:rFonts w:ascii="Times New Roman"/>
          <w:b/>
          <w:i w:val="false"/>
          <w:color w:val="000000"/>
        </w:rPr>
        <w:t>
допущенных на специальную торговую площадку регионального</w:t>
      </w:r>
      <w:r>
        <w:br/>
      </w:r>
      <w:r>
        <w:rPr>
          <w:rFonts w:ascii="Times New Roman"/>
          <w:b/>
          <w:i w:val="false"/>
          <w:color w:val="000000"/>
        </w:rPr>
        <w:t>
финансового центра города Алматы"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Указа Президента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"/>
    <w:bookmarkStart w:name="z2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8)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5 июня 2006 года "О региональном финансовом центре города Алматы"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2008 года № 523 "О некоторых вопросах возмещения затрат на аудит эмитентов финансовых инструментов, допущенных на специальную торговую площадку регионального финансового центра города Алматы" (далее - постановление Правительства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носителе копии приказа Председателя Агентства или лица, его замещающего, о возмещении затрат на аудит эмитента финансовых инструментов, допущенного на специальную торговую площадку регионального финансового центра города Алматы (далее - возмещение эмитенту затрат на аудит). Возмещение эмитенту затрат на аудит производится в размере не превышающем 12000 (двенадцать тысяч)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эмитенту выдается мотивированный ответ о причине отказа в государственной услуге в течение трех рабочих дней с момента выявления оснований для отказа в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- эмитентам финансовых инструментов, ранее не проводившим аудит финансовой отчетности и осуществившим размещение финансовых инструментов на специальной торговой площадке регионального финансового центра города Алматы (далее - эмитент).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пятнадцать рабочих дней с момента представления заявления с приложением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результатов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107, расположенный на первом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44"/>
    <w:bookmarkStart w:name="z13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5"/>
    <w:bookmarkStart w:name="z1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возмещение затрат на аудит по форме, установленной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аудиторской организацией на проведение аудита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документа, подтверждающего факт оплаты расходов на аудит (после проверки достоверности копии документа оригинал возвращается эмитенту);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аудиторской организации квалификационным требованиям, предъявляемым к аудиторским организациям, установленным Агентством для допуска финансовых инструментов на специальную торговую площадку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проспекта выпуска финансовых инструментов эмитента, а также изменения и дополнения в проспект выпуска при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подтверждение аудиторской организации о ее неаффилиированности с эмитентом, кроме того, для аудиторской организации - резидента Республики Казахстан об отсутствии у аудиторской организации ограничений прав на проведение аудита в соответствии с законодательством Республики Казахстан об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аудиторского отчета финансовой отчетности, составленной в соответствии с международными стандартами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свидетельства о государственной регистрации выпуска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биржевых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подтверждение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предоставления и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указанных в настоящем пункте, состоящие из нескольких листов, представляются пронумерованными, прошитыми и заверенными подписями должностных лиц и печатью эмитента на обороте последнего листа, частично поверх ярлыка с указанием количества прошитых листов, наклеенного на узел прошивки.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в Интернет-ресурсе Агентства - www.rfca.gov.kz либо его можно получить в Агентстве (кабинет № 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эмитенту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Копия приказа Председателя Агентства о возмещении эмитенту затрат на аудит выдается руководителю либо представителю (по доверенности) эмитента в течение трех рабочих дней со дня подписания приказа по адресу: город Алматы, улица Д. Кунаева, 181, кабинет № 107 либо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одного из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тринадцатого абзаца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представленных документов законодательству Республики Казахстан.</w:t>
      </w:r>
    </w:p>
    <w:bookmarkEnd w:id="46"/>
    <w:bookmarkStart w:name="z1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7"/>
    <w:bookmarkStart w:name="z1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потребителя государственной услуги в личных целях.</w:t>
      </w:r>
    </w:p>
    <w:bookmarkEnd w:id="48"/>
    <w:bookmarkStart w:name="z1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9"/>
    <w:bookmarkStart w:name="z1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эмитенту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50"/>
    <w:bookmarkStart w:name="z1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1"/>
    <w:bookmarkStart w:name="z1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105, к начальнику управления государственных услуг Департамента регистрации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 пункте 9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52"/>
    <w:bookmarkStart w:name="z3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"Возмещение затрат на аудит эмитентов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инструментов, допущенных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специальную торговую площадку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   </w:t>
      </w:r>
    </w:p>
    <w:bookmarkEnd w:id="53"/>
    <w:bookmarkStart w:name="z3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эффективности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3"/>
        <w:gridCol w:w="1822"/>
        <w:gridCol w:w="1934"/>
        <w:gridCol w:w="2051"/>
      </w:tblGrid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2010 года № 932</w:t>
      </w:r>
    </w:p>
    <w:bookmarkEnd w:id="55"/>
    <w:bookmarkStart w:name="z3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"Перевод документации участников регионального финансового</w:t>
      </w:r>
      <w:r>
        <w:br/>
      </w:r>
      <w:r>
        <w:rPr>
          <w:rFonts w:ascii="Times New Roman"/>
          <w:b/>
          <w:i w:val="false"/>
          <w:color w:val="000000"/>
        </w:rPr>
        <w:t>
центра города Алматы с английского языка на государственный и</w:t>
      </w:r>
      <w:r>
        <w:br/>
      </w:r>
      <w:r>
        <w:rPr>
          <w:rFonts w:ascii="Times New Roman"/>
          <w:b/>
          <w:i w:val="false"/>
          <w:color w:val="000000"/>
        </w:rPr>
        <w:t>
русский языки для представления в государственные органы,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органов финансового центра"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Указа Президента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3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Агентством Республики Казахстан по регулированию деятельности регионального финансового центра города Алматы (далее - Агентство) по адресу: город Алматы, улица Д. Кунаева,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июня 2006 года "О региональном финансовом центре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государственной услуги (далее - Стандарт) размещен в Интернет-ресурсе Агентства - www.rfca.gov.kz, в холле здания Агентства, а также опубликован в средствах массовой информации, распространяемых на всей территории Республики Казахстан. Дополнительную информацию можно получить в бесплатной справочной службе Агентства по телефону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 бумажном и электронном носителях участнику регионального финансового центра города Алматы (далее - участник финансового центра) перевода документации для представления в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участнику финансового центра в письменной форме выдается мотивированный ответ об отказе в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участникам финансового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семь рабочих дней с момента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документов, при получении результатов государственной услуги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ежедневно, с понедельника по пятницу, с 9.00 до 18.00 часов (перерыв с 13.00 до 14.00 часов), кроме субботы и воскресенья, других выходных и праздничных дней, установленных законодательными актами.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Местом оказания государственной услуги является кабинет № 203, расположенный на втором этаже здания Агентства, функционирующий в соответствии с графиком работы Агентства. Местом ожидания является холл Агентства, в котором расположены стол, стойка с образцами необходимых документов и кресла для ожидания, предусмотрены условия для обслуживания людей с ограниченными физическими возможностями, вход в здание Агентства оборудован пандусом.</w:t>
      </w:r>
    </w:p>
    <w:bookmarkEnd w:id="57"/>
    <w:bookmarkStart w:name="z1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8"/>
    <w:bookmarkStart w:name="z1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представляется произвольной формы заявление, подписанное уполномоченным лицом, заверенное печатью участника финансового центра, в котором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и контактные телефоны участника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органа, в который будет представлена переведенная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язык, на который (государственный и (или) русский) требуется перевод представленной на английском языке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страниц в приложении.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заявлению прилагается на бумажном и электронном носителях подлежащая переводу документация, соответствующая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 - 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шрифт - Times New Roman;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шрифта - 14.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экспертом уполномоченного структурного подразделения в здании Агентства по адресу: город Алматы, улица Д. Кунаева, 181, кабинет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участнику финансового центра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Переведенная документация на бумажном и электронном носителях выдается представителю участника финансового центра по адресу: город Алматы, улица Д. Кунаева, 181, кабинет № 203 либо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Представление документации, подлежащей переводу, в не государственные органы является основанием для отказа в государственной услуге.</w:t>
      </w:r>
    </w:p>
    <w:bookmarkEnd w:id="59"/>
    <w:bookmarkStart w:name="z2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0"/>
    <w:bookmarkStart w:name="z2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государственные служащие Агентства, оформляющие государственную услугу,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документов, которые участник финансового центра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допускать использования конфиденциальной информации участника финансового центра в личных целях.</w:t>
      </w:r>
    </w:p>
    <w:bookmarkEnd w:id="61"/>
    <w:bookmarkStart w:name="z2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2"/>
    <w:bookmarkStart w:name="z2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Агентства.</w:t>
      </w:r>
    </w:p>
    <w:bookmarkEnd w:id="63"/>
    <w:bookmarkStart w:name="z21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4"/>
    <w:bookmarkStart w:name="z2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разъяснения о порядке обжалования действий (бездействия) государственных служащих Агентства, оформляющих государственную услугу, помощи в подготовке жалобы потребитель может обратиться по адресу: город Алматы, улица Д. Кунаева, 181, кабинет № 200, к начальнику управления организационного и кадрового обеспечения Административно-финансового департамента Агентства,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результатом оказания государственной услуги, жалоба подается в Агентство на имя Председателя Агентства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телефона: 8(727) 244-95-00,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Агентство на имя заместителя Председателя Агентства, ответственного за организацию оказания данной государственной услуги,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номер кабинета 205, адрес электронной почты: office@rfca.gov.kz.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оказания государственной услуги потребитель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усмотрение потребителя к жалобе могут быть приложены дополнительные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при подаче жалобы выдается талон по форме, установленной Правилами учета обращений физических и юридических лиц,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от 30 мая 2007 года № 20. Жалоба рассматривается в порядке и сроки, установленные законодательством Республики Казахстан о порядке рассмотрения обращений физических и юридических лиц. Информацию о ходе рассмотрения жалобы можно получить по телефону: 8(727) 244-95-00.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Иная информация о государственной услуге размещена в Интернет-ресурсе Агентства - www.rfca.gov.kz.</w:t>
      </w:r>
    </w:p>
    <w:bookmarkEnd w:id="65"/>
    <w:bookmarkStart w:name="z3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"Перевод документации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с английского языка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 русский языки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в государственные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органы, за исключением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центра"       </w:t>
      </w:r>
    </w:p>
    <w:bookmarkEnd w:id="66"/>
    <w:bookmarkStart w:name="z3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Значения показателей качества и эффективности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3"/>
        <w:gridCol w:w="1918"/>
        <w:gridCol w:w="1931"/>
        <w:gridCol w:w="2028"/>
      </w:tblGrid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 формате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5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