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50637" w14:textId="a1506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назначении Айтжановой Ж.С. Министром экономического развития и торговли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12 марта 2010 года № 939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Назначить Айтжанову Жанар Сейдахметовну Министром экономического развития и торговли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Н. 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