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c665" w14:textId="658c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28 августа 2006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апреля 2010 года № 977. Утратил силу Указом Президента Республики Казахстан от 12 августа 2011 года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12.08.2011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2006 года № 166 "О вопросах Агентства Республики Казахстан по регулированию деятельности регионального финансового центра города Алматы" (САПП Республики Казахстан, 2006 г., № 30, ст. 320; 2007 г., № 34, ст. 373)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подпункт 2)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перечень организаций, находящихся в ведении Агентства.";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перечнем организаций, находящихся в ведении Агентства Республики Казахстан по регулированию деятельности регионального финансового центра города Алматы, согласно приложению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об Агентстве Республики Казахстан по регулированию деятельности регионального финансового центра города Алматы,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"050012" заменить цифрами "050010";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"улица Желтоксан, 114" заменить словами "улица Кунаева, 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"17-1. Председатель Агентства обязан принимать меры по противодействию коррупции и несет персональную ответственность за неисполнение или ненадлежащее исполнение этой обязанности".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2010 года № 977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2006 года № 166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находящихся в ведении Агентства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регулированию деятельности</w:t>
      </w:r>
      <w:r>
        <w:br/>
      </w:r>
      <w:r>
        <w:rPr>
          <w:rFonts w:ascii="Times New Roman"/>
          <w:b/>
          <w:i w:val="false"/>
          <w:color w:val="000000"/>
        </w:rPr>
        <w:t>
регионального финансового центра города Алматы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"Региональный финансовый центр города Алматы".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