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cdb98" w14:textId="4acdb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присоединении Республики Казахстан к Международной конвенции по карантину и защите растений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апреля 2010 года № 980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Республике Казахстан присоединиться к Международной конвенции по карантину и защите растений, подписанной в Риме 6 декабря 1951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