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c58d" w14:textId="a13c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23 января 2008 года № 523 и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июля 2010 года № 1029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января 2008 года № 523 "О конкурсе по социальной ответственности бизнеса "Парыз" (САПП Республики Казахстан, 2008 г., № 3, ст. 36; № 38, ст. 405; № 43, ст. 481; 2009 г., № 27-28, ст. 234; № 33, ст. 309)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социальной ответственности бизнеса "Парыз",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части третьей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"организации всех форм собственности" заменить словами "субъекты частного предпринимательства";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"населения Республики Казахстан," дополнить словами "Министерство охраны окружающей среды Республики Казахстан,";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"заявку установленной формы и материалы в трех экземплярах" заменить словами "материалы в одном экземпляре";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"анкету" заменить словом "заявку";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"(диаграммы, графики, таблицы, копии документов и тому подобное)" заменить словами "(копия коллективного договора и иные документы)";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анкету, заполненную по форме, установленной Министерством труда и социальной защиты населения Республики Казахстан, и размещенную на его интернет-ресурсе.";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"За вклад в экологию".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номинации рассматривается деятельность претендентов, значительно отличившихся в реализации природоохранных (экологических) программ, направленных на улучшение состояния окружающей среды.";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Гран-при - высшая награда конкурса присваивается претенденту, добившемуся наиболее высоких результатов в работе и реализации принципов корпоративной социальной и экологической ответственности.";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правилам проведения конкурса по социальной ответственности бизнеса "Парыз", утвержденным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званий лауреатов конкурса по социальной ответственности бизнеса "Парыз", образованной вышеназванным Указом: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Ашимова                  - Министра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 Садвакасовича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Кул-Мухаммеда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Мухтара Абрарулы         - Министра культуры Республики Казахстан;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"Мынбаев                 - 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 - 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 Республики Казахстан"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"Мынбаев                 - Министр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Мухаметбаевич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Казахстан".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№ 423 "Об учреждении Почетного диплома Президента Республики Казахстан за благотворительную и спонсорскую деятельность в культурной и гуманитарной сферах" (САПП Республики Казахстан, 2000 г., № 30, ст. 367; 2007 г., № 21, ст. 233);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июня 2007 года № 349 "О внесении изменений и дополнения в Указ Президента Республики Казахстан от 31 июля 2000 года № 423" (САПП Республики Казахстан, 2007 г., № 21, ст. 233).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первого официального опубликования, за исключением абзацев четвертого, одиннадцатого, двенадцатого, тринадцатого пункта 1, которые вводятся в действие с 1 января 2011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1029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конкурса по социальной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ответственности бизнеса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"Парыз", утвержденным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2008 года № 523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участника конкурса по социальной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бизнеса </w:t>
      </w:r>
      <w:r>
        <w:rPr>
          <w:rFonts w:ascii="Times New Roman"/>
          <w:b/>
          <w:i w:val="false"/>
          <w:color w:val="000000"/>
          <w:sz w:val="28"/>
        </w:rPr>
        <w:t>"Парыз"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Регистрационный номер _______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юридического (физического) лица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по месту регистрации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 по месту нахождения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Контактные телефоны (телефоны,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почты и номер факса)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 представлены на номинацию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Лучший социальный проект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Лучшее социально ответственное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Лучший коллективный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вклад в экологию.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 крупного, среднего, малого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Отрасль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Количество работников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Краткая характеристика о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(физического) лица (чем занимается)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Полученные награды юридическим (физическим) лицом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заявке приложена анкета и приложения на ___ листах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Представленные материалы и показатели достоверны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