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f77" w14:textId="91e2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августа 2010 года № 1031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1-1),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Алгинского районного суда          Ерназарова Иргали Рахмедиевича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Хромтауского районного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Мартукского районного суда         Олжаша Жаксылыка Абжали 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Алгинского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Махамбетского районного            Даурешова Ануара Жумажановича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Атырауского городского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Восточно-Казахстанской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        Омара Талгата Абилмашулы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районного суда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Уланского района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Жамбылской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 районного суда         Кулекеева Галыма Батырбековича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судьи Алматинского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Мамытбекова Оспана Мусабековича;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Таразского городского суда         Кенжебекова Кенжегали Амирбековича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        Сагитову Гулжихан Темирболатовну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Жангалинского районного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Теректинского районного суда       Джумашеву Зауреш Каримовну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Бурлинского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Туганбаева Мурата Амангельдиевича;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Костанайской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Амангельдинского районного суда    Байкина Темиржана Сапабековича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Жангельдинского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Мангистауской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Бейнеуского районного суда         Орахова Габидена Алуадиновича;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Жанаозенского городского           Елемесова Бауыржана Жаумитбаевича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        Рамазанова Мубарака Нурмашулы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Аккайынского районного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же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Отрарского районного суда          Конырбаева Канатбека Досаевича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Павлодарского областного           Джаппарову Гульнар Сарсенбековну;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Акмолинской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Кокшетауского городского           Сеитова Бауржана Шораевича;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Алматинской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Карасайского районного             Галиева Жанторе Тлеукабыловича;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Каратальского районного            Жексембинову Гулбаршын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 Жексембикызы;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Кербулакского районного            Талданбаева Шалкара Нургазина;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Алдабергенова Айдына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                  Сайлаубековича;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уголовным делам                 Беймбетова Аскарбека Адайбековича;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Таддыкорганского                   Алдабергенову Эльмиру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 Сатыбалдиевну;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Кзылкогинского районного           Тыпылову Зухру Коблановну;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Курмангазинского                   Менситову Бибитгуль Магазовну;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Жунусову Жанат Ниеткабыловну;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Риддера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Жамбылской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Жуалынского районного              Аргымбаеву Салтанат Рахымбаевну;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Маликова Марата Маликовича;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Темиртауского городского           Алекпаеву Закиру Жулдубаевну;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Костанайской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Карасуского районного суда         Айгелову Айжан Куанышпаевну;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Костанайского районного            Дудина Игоря Игоревича;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Муратову Каламкас Мураткызы;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Салькееву Майру Жагалбаевну;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Жанбекову Маржан Гомаровну;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Узакбаева Бейбита Алпысбаевича;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Экибастузского городского          Саулен Нургуль;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Айыртауского районного             Байжуманову Айжан Ержановну;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Абайского районного суда           Калымбетову Эльмиру Калшабаевну;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Сайрамского районного суда         Шетенова Нурказы Бектаевича;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городу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Бостандыкского районного           Абайдельдинову Айгуль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 Тлеухабыловну;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Ляер Леонида Леонидовича;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Мулдагалиева Ахметкали Капизовича;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городу Астане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Тюлебекову Галию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суда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Акмолинской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Зерендинского                Закирьянова Ерлана Жакимовича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в связи            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Восточно-Казахстанской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Зыряновского                 Абишева Марата Баяновича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переходом на другую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        Сатыбалдина Кайрата Жолдасбекулы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 города Уральска     Ниязбекова Асхата Болатовича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Костанайской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Алтынсаринского       Сатмагамбетова Самата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Кажмухановича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собственному желанию,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Житикаринского               Власюка Валерия Анатольевича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за несоблюдение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        Омарову Жамал Султановну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суда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Отрарского            Калимбетова Шохана Уалихановича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по решению дисциплинарно-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квалификационной коллегии судей,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оставлением судьей этого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районного суда        Калдиева Нурмаханбета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Сарыагашского района           с прекращением полномочий судьи,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городу Алматы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               Самолдыкову Злику Маймасовну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Ауэзовского района             в связи с уходом в отставку.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