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77f3" w14:textId="f157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подготовки информации о выполнении международных договоров Республики Казахстан и представления ее на рассмотрение Президента Республики Казахстан, а также согласования проектов решений международных организаций, участницей которых является Республика Казахстан, и их реализации, взаимодействия со специальными процедурами Совета Организации Объединенных Наций по правам человека и договорными органами по правам человека, подготовки международных мероприятий Республики Казахстан с участием Президента Республики Казахстан, выполнения достигнутых договоренностей, взаимодействия с международными судебными органами и осуществления координации международной деятельности государственных органов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августа 2010 года № 1037.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Указа – в редакции Указа Президента РК от 25.01.2022 </w:t>
      </w:r>
      <w:r>
        <w:rPr>
          <w:rFonts w:ascii="Times New Roman"/>
          <w:b w:val="false"/>
          <w:i w:val="false"/>
          <w:color w:val="ff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опубликованию в Собрании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актов Президента и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дипломатической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апреля 2010 года № 976 "Об утверждении Правил подготовки и реализации послания, работы с актами и поручениями Президента Республики Казахстан и осуществления контроля за их исполнением, проведения мониторинга нормативных правовых указов" и в целях усиления контроля за выполнением международных договоров Республики Казахстан и реализацией решений международных организаций, участницей которых является Республика Казахстан, систематизации подготовки международных мероприятий, выполнения достигнутых договоренностей и установления порядка взаимодействия с международными судебными органами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Указа Президента РК от 13.04.2023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подготовки информации о выполнении международных договоров Республики Казахстан и представления ее на рассмотрение Президента Республики Казахстан, а также согласования проектов решений международных организаций, участницей которых является Республика Казахстан, и их реализации, взаимодействия со специальными процедурами Совета Организации Объединенных Наций по правам человека и договорными органами по правам человека, подготовки международных мероприятий Республики Казахстан с участием Президента Республики Казахстан, выполнения достигнутых договоренностей, взаимодействия с международными судебными органами и осуществления координации международной деятельности государственных органов Республики Казахстан (далее – Правила).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 в редакции Указа Президента РК от 25.01.2022 </w:t>
      </w:r>
      <w:r>
        <w:rPr>
          <w:rFonts w:ascii="Times New Roman"/>
          <w:b w:val="false"/>
          <w:i w:val="false"/>
          <w:color w:val="00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и организациям Республики Казахстан обеспечить строгое соблюдение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и усилить контроль за выполнением международных договоров Республики Казахстан, решений международных организаций, участницей которых является Республика Казахстан, и достигнутых договоренностей.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 в трехмесячный срок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международных мероприятий на межправительственном и межведомственном уровнях, заседаний совместных межправительственных комиссий (комитетов, советов) и их подкомиссий (подкомитетов, рабочих групп) по сотрудничеству с зарубежными странами, а также реализации договоренностей межправительственного и межведомственного уровня.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члены Правительства Республики Казахстан, руководители иных государственных органов и организаций Республики Казахстан несут персональную ответственность за достоверность, качество и своевременность направления информации и предложений, представляемых в соответствии с утверждаемыми Правилами, а также за соответствие их публичных выступлений и заявлений официальной позиции Республики Казахстан по вопросам, затрагивающим международные отношения и государственные интересы Республики Казахстан.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Министерству иностранных дел Республики Казахстан один раз в полугодие информировать государственные органы Республики Казахстан об официальной позиции Республики Казахстан по актуальным международным вопросам, затрагивающим государственные интересы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Указа Президента РК от 13.11.2017 </w:t>
      </w:r>
      <w:r>
        <w:rPr>
          <w:rFonts w:ascii="Times New Roman"/>
          <w:b w:val="false"/>
          <w:i w:val="false"/>
          <w:color w:val="000000"/>
          <w:sz w:val="28"/>
        </w:rPr>
        <w:t>№ 582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2006 года № 201 "Об утверждении Государственного протокола Республики Казахстан" (САПП Республики Казахстан, 2006 г., № 39, ст. 428) следующие изменения: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протоколе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утвержденном вышеназванным Указом: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Предложения по составу участников переговоров с казахстанской стороны вносятся Министерством иностранных дел и утверждаются Администрацией Президента Республики Казахстан (далее - Администрация Президента).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переговоров Президента определяется Протоколом Президента.";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готовит материалы и документы к подписанию согласно приложению 5"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"Информационно-аналитические материалы согласно приложению 5, а также предложения" заменить словом "Предложения";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 исключить.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утратившими силу: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9 апреля 1996 года № 2940 "О вопросах реализации международных договоров Республики Казахстан и договоренностей, достигнутых в ходе встреч и переговоров на высшем и межправительственном уровнях, а также решений международных организаций, членом которых является Республика Казахстан" (САПП Республики Казахстан, 1996 г., № 14, ст. 109; 2004 г., № 21, ст. 264);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мая 2004 года № 1361 "О внесении дополнений и изменений в Указ Президента Республики Казахстан от 9 апреля 1996 года № 2940" (САПП Республики Казахстан, 2004 г., № 21, ст. 264).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Настоящий Указ вводится в действие со дня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2010 года № 1037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подготовки информации о выполнении международных договоров Республики Казахстан и представления ее на рассмотрение Президента Республики Казахстан, а также согласования проектов решений международных организаций, участницей которых является Республика Казахстан, и их реализации, взаимодействия со специальными процедурами Совета Организации Объединенных Наций по правам человека и договорными органами по правам человека, подготовки международных мероприятий Республики Казахстан с участием Президента Республики Казахстан, выполнения достигнутых договоренностей, взаимодействия с международными судебными органами и осуществления координации международной деятельности государственных органов Республики Казахстан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Указа Президента РК от 25.01.2022 </w:t>
      </w:r>
      <w:r>
        <w:rPr>
          <w:rFonts w:ascii="Times New Roman"/>
          <w:b w:val="false"/>
          <w:i w:val="false"/>
          <w:color w:val="ff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устанавливают порядок подготовки информации о выполнении международных договоров Республики Казахстан и представления ее на рассмотрение Президента Республики Казахстан, а также согласования проектов решений международных организаций, участницей которых является Республика Казахстан, и их реализации, подготовки международных мероприятий Республики Казахстан с участием Президента Республики Казахстан, выполнения достигнутых договоренностей, взаимодействия с международными судебными органами и осуществления координации международной деятельности государственных органов Республики Казахстан.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Указа Президента РК от 14.01.2016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Порядок подготовки информации о выполнении международных договоров Республики Казахстан и представления ее на рассмотрение Президента Республики Казахстан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– в редакции Указа Президента РК от 25.01.2022 </w:t>
      </w:r>
      <w:r>
        <w:rPr>
          <w:rFonts w:ascii="Times New Roman"/>
          <w:b w:val="false"/>
          <w:i w:val="false"/>
          <w:color w:val="ff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Центральные исполнительные органы и государственные органы, непосредственно подчиненные и подотчетные Президенту Республики Казахстан (далее – центральные государственные органы),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международных договорах Республики Казахстан" и в пределах своей компетенции обеспечивают выполнение обязательств по международным договорам Республики Казахстан, заключаемым от имени Республики Казахстан и Правительства (далее – международные договоры), наблюдают за осуществлением принадлежащих Республике Казахстан прав, вытекающих из таких международных договоров, и выполнением другими участниками международных договоров их обязательств.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Указа Президента РК от 13.04.2023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Центральные государственные органы ежегодно не позднее 10 января вносят в Министерство иностранных дел Республики Казахстан (далее - МИД) информацию: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 ходе выполнения в течение прошедшего года вступивших в силу международных договоров, включающую сведения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 ходе выполнения внутригосударственных процедур по подписанным и не вступившим в силу международным договорам, в том числе о причинах их невыполнения, включающую сведения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Указа Президента РК от 14.01.2016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 о вступивших в силу международных договорах должна содержать: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наблюдения за осуществлением принадлежащих Республике Казахстан прав, вытекающих из международных договоров, а также за выполнением другими участниками международных договоров их обязательств;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предложения по разрешению проблемных вопросов, выявленных в ходе выполнения международных договоров.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МИД обобщает и анализирует представленную центральными государственными органами информацию и по результатам анализа один раз в год не позднее 10 февраля направляет в Аппарат Правительства Республики Казахстан (далее – Аппарат Правительства) сводную информацию, включающую внешнеполитическую оценку, по структуре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К указанной информации прилагаются в случае наличия копии рекомендаций международных организаций.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Указа Президента РК от 13.04.2023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Правительства ежегодно не позднее 25 февраля направляет представленную информацию в Администрацию Президента Республики Казахстан (далее – Администрация Президента).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Направляемая информация при необходимости дополняется предложениями Аппарата Правительства по обеспечению выполнения международных договоров, заключенных от имени Правительства Республики Казахстан.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Указа Президента РК от 13.04.2023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Администрация Президента в течение пятнадцати рабочих дней со дня получения информации Аппарата Правительства по международным договорам анализирует поступившую информацию и вносит на рассмотрение Президенту Республики Казахстан.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Указа Президента РК от 13.04.2023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согласования проектов решений международных организаций, участницей которых является Республика Казахстан, и их реализации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– в редакции Указа Президента РК от 25.01.2022 </w:t>
      </w:r>
      <w:r>
        <w:rPr>
          <w:rFonts w:ascii="Times New Roman"/>
          <w:b w:val="false"/>
          <w:i w:val="false"/>
          <w:color w:val="ff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Решением международной организации, участницей которой является Республика Казахстан, является решение (резолюция, рекомендация), независимо от его наименования, принятое органом международной (межгосударственной или межправительственной) организации, участницей которой является Республика Казахстан, в соответствии с ее учредительными документами или международными договорами, заключенными в рамках международной организации (далее - решение международной организации).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Проекты решений международных организаций подлежат согласованию с заинтересованными государственными органами Республики Казахстан. В обязательном порядке данные проекты согласовываются с МИД на предмет внешнеполитической целесообразности участия Республики Казахстан в их принятии. В случае, если принятие решения влечет выделение финансовых средств из бюджета Республики Казахстан, соответствующие проекты вносятся на рассмотрение Республиканской бюджетной комиссии.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решений Евразийской экономической комиссии (далее – Комиссия) помимо МИД в обязательном порядке согласовываются с Министерством торговли и интеграции Республики Казахстан (далее – Министерство торговли и интеграции) и Министерством юстиции Республики Казахстан (далее – Министерство юстиции).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указами Президента РК от 18.05.2015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05.10.2020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Процедура согласования проектов решений Комиссии осуществляется в соответствии с Порядком взаимодействия центральных исполнительных государственных органов Республики Казахстан, государственных органов Республики Казахстан, непосредственно подчиненных и подотчетных Президенту Республики Казахстан, с Комиссией, определяемым Правительством Республики Казахстан (далее - порядок взаимодействия).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8-1 в соответствии с Указом Президента РК от 18.05.2015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8-2. Проекты решений Комиссии, затрагивающие интересы субъектов частного предпринимательства, подлежат согласованию с Национальной палатой предпринимателей Республики Казахстан в рамках оценки регулирующего воздействия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(далее - Договор о ЕАЭС).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8-2 в соответствии с Указом Президента РК от 18.05.2015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Процедуру согласования проектов решений международной организации, за исключением проектов решений Евразийского экономического Союза, и уведомления о результатах согласования через МИД осуществляет центральный государственный орган, к компетенции которого относится предмет регулирования указанного проекта.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Указа Президента РК от 18.05.2015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течение пяти рабочих дней со дня получения решения международной организации МИД направляет его в центральные государственные органы, к компетенции которых относится предмет регулирования решения международной организации, для рассмотрения и выработки предложений о необходимости или отсутствии необходимости реализации решений международных организаций (далее - предложения о реализации решений международных организаций).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течение пятнадцати рабочих дней центральные государственные органы согласовывают выработанные предложения о реализации решений международных организаций с Министерством юстиции Республики Казахстан (далее - Министерство юстиции), а в случае необходимости выделения финансовых средств - с уполномоченным органом по бюджетному планированию и вносят согласованные предложения о реализации решений международных организаций в МИД.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Указа Президента РК от 17.04.2013 </w:t>
      </w:r>
      <w:r>
        <w:rPr>
          <w:rFonts w:ascii="Times New Roman"/>
          <w:b w:val="false"/>
          <w:i w:val="false"/>
          <w:color w:val="00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МИД в течение десяти рабочих дней со дня поступления предложений о реализации решений международных организаций от центральных государственных органов рассматривает их и вносит свои предложения о реализации решений международных организаций в Аппарат Правительства для рассмотрения.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Указа Президента РК от 13.04.2023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Правительства рассматривает в течение десяти рабочих дней внесенные предложения о реализации решений международных организаций и по итогам рассмотрения: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предложения о реализации решений международных организаций Премьер-Министру Республики Казахстан с проектом соответствующих поручений заинтересованным государственным органам и организациям Республики Казахстан;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если реализация решения международной организации требует рассмотрения Президентом Республики Казахстан, вносит в Администрацию Президента свои предложения о реализации решений международных организаций.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Указом Президента РК от 13.04.2023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Администрация Президента рассматривает предложения Аппарата Правительства по реализации решений международных организаций в течение десяти рабочих дней со дня их получения.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на основании заключения </w:t>
      </w:r>
      <w:r>
        <w:rPr>
          <w:rFonts w:ascii="Times New Roman"/>
          <w:b w:val="false"/>
          <w:i w:val="false"/>
          <w:color w:val="000000"/>
          <w:sz w:val="28"/>
        </w:rPr>
        <w:t>структурного подразделения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Администрации Президента Руководитель Администрации Президента вносит предложения о реализации решений международных организаций Президенту Республики Казахстан с проектом соответствующих поручений заинтересованным государственным органам и организациям Республики Казахстан.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Указом Президента РК от 13.04.2023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Порядок реализации решений международных организаций, предусмотренный в пунктах 10-14 настоящих Правил, не распространяется на решения Комиссии, в отношении которых порядок их реализации определяется в порядке взаимодействия.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14-1 в соответствии с Указом Президента РК от 18.05.2015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14-2. При взаимодействии с Комиссией государственные органы Республики Казахстан в пределах своей компетенции осуществляют свою деятельность по следующим направлениям: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подготовка и согласование предложений для формирования позиции Казахстанской стороны по вопросам, требующим рассмотрения Комиссией;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уполномоченных представителей для включения в состав консультативных органов, рабочих (экспертных) групп при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подготовка предложений об отмене или изменении решений Комиссии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ЕАЭС;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по согласованию с МИД международных мероприятий с участием государств-членов и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иные вопросы, относящиеся к компетенции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для формирования позиции Казахстанской стороны по проектам решений Комиссии, включая внутригосударственное согласование проектов этих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проектов решений Комиссии на заседаниях соответствующих правительственных и межведомственных координационных и совещательных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представление по дипломатическим каналам информации, статистических данных и иных материалов по запросам департаментов и членов коллегии Комиссии после согласования с Министерством торговли и интеграции;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согласование проектов решений;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проведение консультаций и участие в совещаниях и заседаниях департаментов Комиссии или под руководством членов Комиссии по вопросам, относящимся к компетенции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мониторинг и анализ выполнения международных договоров в рамках Евразийского экономического союза, а также принятых решений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иные формы взаимодействия в рамках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ЕАЭС и/или ратифицированных Республикой Казахстан международных договоров.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14-2 в соответствии с Указом Президента РК от 18.05.2015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Указом Президента РК от 05.10.2020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14-3. Координация и взаимодействие центральных государственных органов с Комиссией осуществляются Министерством торговли и интеграции.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14-3 в соответствии с Указом Президента РК от 18.05.2015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Указа Президента РК от 05.10.2020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14-4. Взаимодействие центральных государственных органов с Комиссией по вопросам заключения, вступления в силу, выполнения, изменения, приостановления и прекращения международных договоров осуществляются через МИД.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14-4 в соответствии с Указом Президента РК от 18.05.2015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2-1. Взаимодействие со специальными процедурами Совета Организации Объединенных Наций по правам человека и договорными органами по правам человека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главой 2-1 в соответствии с Указом Президента РК от 25.01.2022 </w:t>
      </w:r>
      <w:r>
        <w:rPr>
          <w:rFonts w:ascii="Times New Roman"/>
          <w:b w:val="false"/>
          <w:i w:val="false"/>
          <w:color w:val="ff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14-5. В течение пяти рабочих дней со дня получения сообщений или рекомендаций, независимо от их наименования, от специальных процедур Совета Организации Объединенных Наций по правам человека (далее – специальные процедуры) МИД направляет их государственным органам Республики Казахстан, к компетенции которых относится предмет регулирования указанных сообщений и рекомендаций.</w:t>
      </w:r>
    </w:p>
    <w:bookmarkEnd w:id="43"/>
    <w:bookmarkStart w:name="z12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в течение срока, указанного в части первой настоящего пункта, также направляет сообщения или рекомендации от специальных процедур Уполномоченному по правам человека в Республике Казахстан для информации.</w:t>
      </w:r>
    </w:p>
    <w:bookmarkEnd w:id="44"/>
    <w:bookmarkStart w:name="z12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14-6. Подготовку и предоставление ответов на сообщения или рекомендации специальных процедур осуществляет МИД на основе информации, представленной государственными органами Республики Казахстан, к компетенции которых относится предмет регулирования указанных сообщений или рекомендаций.</w:t>
      </w:r>
    </w:p>
    <w:bookmarkEnd w:id="45"/>
    <w:bookmarkStart w:name="z12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14-7. Государственные органы Республики Казахстан, к компетенции которых относится предмет регулирования сообщений или рекомендаций специальных процедур, представляют в МИД информацию по сообщениям или рекомендациям специальных процедур за подписью первых руководителей государственных органов Республики Казахстан либо лиц, исполняющих их обязанности.</w:t>
      </w:r>
    </w:p>
    <w:bookmarkEnd w:id="46"/>
    <w:bookmarkStart w:name="z12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проработки проекта ответа на сообщения или рекомендации специальных процедур МИД проводит совещание с участием представителей заинтересованных государственных органов Республики Казахстан на уровне руководителей структурных подразделений или выше.</w:t>
      </w:r>
    </w:p>
    <w:bookmarkEnd w:id="47"/>
    <w:bookmarkStart w:name="z13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14-8. МИД до окончания срока, указанного в сообщениях или рекомендациях специальных процедур, направляет по дипломатическим каналам ответ на сообщения или рекомендации специальных процедур, подготовленный на языке сообщений или рекомендаций, подписанный первым руководителем либо лицом, исполняющим его обязанности.</w:t>
      </w:r>
    </w:p>
    <w:bookmarkEnd w:id="48"/>
    <w:bookmarkStart w:name="z13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Сообщения или рекомендации специальных процедур, а также ответы на данные сообщения или рекомендации, направленные в порядке, установленном настоящими Правилами, публикуются на официальном интернет-ресурсе МИД в течение десяти рабочих дней после опубликования данной информации на официальном интернет-ресурсе Управления Верховного Комиссара Организации Объединенных Наций по правам человека.</w:t>
      </w:r>
    </w:p>
    <w:bookmarkEnd w:id="49"/>
    <w:bookmarkStart w:name="z13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14-9. МИД в течение десяти рабочих дней после направления ответа специальным процедурам направляет в Администрацию Президента отчет об итогах проделанной работы.</w:t>
      </w:r>
    </w:p>
    <w:bookmarkEnd w:id="50"/>
    <w:bookmarkStart w:name="z13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в течение срока, указанного в части первой настоящего пункта, также направляет отчет об итогах проделанной работы Уполномоченному по правам человека в Республике Казахстан в качестве информации.</w:t>
      </w:r>
    </w:p>
    <w:bookmarkEnd w:id="51"/>
    <w:bookmarkStart w:name="z13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14-10. МИД по дипломатическим каналам направляет специальным процедурам приглашение от имени Республики Казахстан совершить визит в Республику Казахстан на основании:</w:t>
      </w:r>
    </w:p>
    <w:bookmarkEnd w:id="52"/>
    <w:bookmarkStart w:name="z13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предложения государственных органов, к компетенции которых относится предмет визита специальных процедур в Республику Казахстан, по согласованию с МИД;</w:t>
      </w:r>
    </w:p>
    <w:bookmarkEnd w:id="53"/>
    <w:bookmarkStart w:name="z13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инициативы МИД по согласованию с государственными органами, к компетенции которых относится предмет визита специальных процедур в Республику Казахстан;</w:t>
      </w:r>
    </w:p>
    <w:bookmarkEnd w:id="54"/>
    <w:bookmarkStart w:name="z13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предложения Уполномоченного по правам человека в Республике Казахстан.</w:t>
      </w:r>
    </w:p>
    <w:bookmarkEnd w:id="55"/>
    <w:bookmarkStart w:name="z13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14-11. Взаимодействие с договорными органами по правам человека осуществляется центральными исполнительными органами и государственными органами, непосредственно подчиненными и подотчетными Президенту Республики Казахстан, определенными в пункте 1 настоящих Правил, в соответствии с правилами процедуры договорных органов, установленных в международных договорах Республики Казахстан в области прав человека.</w:t>
      </w:r>
    </w:p>
    <w:bookmarkEnd w:id="56"/>
    <w:bookmarkStart w:name="z4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подготовки международных мероприятий Республики Казахстан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– в редакции Указа Президента РК от 25.01.2022 </w:t>
      </w:r>
      <w:r>
        <w:rPr>
          <w:rFonts w:ascii="Times New Roman"/>
          <w:b w:val="false"/>
          <w:i w:val="false"/>
          <w:color w:val="ff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Международные мероприятия Республики Казахстан (далее - мероприятия) проводятся:</w:t>
      </w:r>
    </w:p>
    <w:bookmarkEnd w:id="58"/>
    <w:bookmarkStart w:name="z4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высшем уровне - с участием Президента Республики Казахстан;</w:t>
      </w:r>
    </w:p>
    <w:bookmarkEnd w:id="59"/>
    <w:bookmarkStart w:name="z4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межправительственном уровне - с участием Премьер-Министра Республики Казахстан, его заместителей и других членов Правительства Республики Казахстан, правительственных делегаций Республики Казахстан;</w:t>
      </w:r>
    </w:p>
    <w:bookmarkEnd w:id="60"/>
    <w:bookmarkStart w:name="z4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межведомственном уровне - с участием руководителей и иных должностных лиц центральных государственных органов Республики Казахстан.</w:t>
      </w:r>
    </w:p>
    <w:bookmarkEnd w:id="61"/>
    <w:bookmarkStart w:name="z4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Процедурные правила проведения мероприятий регулируются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2006 года № 201 "Об утверждении Государственного протокола Республики Казахстан".</w:t>
      </w:r>
    </w:p>
    <w:bookmarkEnd w:id="62"/>
    <w:bookmarkStart w:name="z5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Содержательная часть мероприятий на высшем уровне включает:</w:t>
      </w:r>
    </w:p>
    <w:bookmarkEnd w:id="63"/>
    <w:bookmarkStart w:name="z5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согласование сроков проведения мероприятий с иностранной стороной;</w:t>
      </w:r>
    </w:p>
    <w:bookmarkEnd w:id="64"/>
    <w:bookmarkStart w:name="z5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подготовку для руководителя и членов делегации Республики Казахстан информационно-аналитических материалов, в том числе по вопросам, планируемым к обсуждению в ходе мероприятий;</w:t>
      </w:r>
    </w:p>
    <w:bookmarkEnd w:id="65"/>
    <w:bookmarkStart w:name="z5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фиксирование договоренностей, достигнутых в ходе мероприятий с иностранной стороной.</w:t>
      </w:r>
    </w:p>
    <w:bookmarkEnd w:id="66"/>
    <w:bookmarkStart w:name="z5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Координацию работы государственных органов и организаций по проработке содержательной части мероприятий на высшем и межправительственном уровне обеспечивает МИД.</w:t>
      </w:r>
    </w:p>
    <w:bookmarkEnd w:id="67"/>
    <w:bookmarkStart w:name="z5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Порядок проработки содержательной части мероприятий на высшем уровне регулируется настоящими Правилами.</w:t>
      </w:r>
    </w:p>
    <w:bookmarkEnd w:id="68"/>
    <w:bookmarkStart w:name="z5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проработки содержательной части мероприятий на межправительственном и межведомственном уровнях определяется Правительством Республики Казахстан.</w:t>
      </w:r>
    </w:p>
    <w:bookmarkEnd w:id="69"/>
    <w:bookmarkStart w:name="z5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целях обеспечения содержательной части мероприятий на высшем уровне МИД осуществляет:</w:t>
      </w:r>
    </w:p>
    <w:bookmarkEnd w:id="70"/>
    <w:bookmarkStart w:name="z5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согласование сроков проведения мероприятий с иностранной стороной с учетом рабочего графика Президента Республики Казахстан, формируемого Администрацией Президента;</w:t>
      </w:r>
    </w:p>
    <w:bookmarkEnd w:id="71"/>
    <w:bookmarkStart w:name="z5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подготовку информационно-аналитических материалов для Президента Республики Казахстан с учетом предложений, представленных заинтересованными государственными органами и организациями.</w:t>
      </w:r>
    </w:p>
    <w:bookmarkEnd w:id="72"/>
    <w:bookmarkStart w:name="z6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мероприятиям на высшем уровне МИД обеспечивает подготовку пакета информационно-аналитических материалов, включающего: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концепцию мероприятия;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программы;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состава делегации;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тезисы для переговоров в узком и расширенном составах;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справку о стране;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справку о внутриполитическом и социально-экономическом положении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справку о внешней политике страны;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биографии руководства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политические портреты руководства страны;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справку о двусторонних отношениях;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справку о работе совместной двусторонней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информацию по вопросам, которые могут быть подняты иностранной стороной в процессе переговоров, с изложением по ним казахстанской позиции;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перечень документов, планируемых к подписанию (информацию о состоянии документов на текущий момент, аннотацию документов);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справку о договорно-правовой базе (перечень заключенных международных договоров);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анализ выполнения ранее достигнутых договоренностей;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 визитах Президента Республики Казахстан в зарубежные страны - проекты благодарственных писем в адрес руководителей страны посещения;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по возможности видеофильмы о стране посещения;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проекты планируемых выступлений и тостов с приложением списка национальных пословиц, поговорок и изречений известных в данной стране людей;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электронном носителе - фото руководителей, с которыми встречи предстоят впервые, и по возможности цветные фото мест проведения встреч и посещений Главы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мероприятиям в рамках международных организаций МИД обеспечивает подготовку пакета информационно-аналитических материалов, указанных в подпунктах 1), 2), 3), 4), 8), 9), 10), 12), 13), 18) и 19) пункта 21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Указа Президента РК от 17.04.2013 </w:t>
      </w:r>
      <w:r>
        <w:rPr>
          <w:rFonts w:ascii="Times New Roman"/>
          <w:b w:val="false"/>
          <w:i w:val="false"/>
          <w:color w:val="00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МИД не менее чем за два месяца до проведения мероприятия на высшем уровне направляет запрос в заинтересованные государственные органы и организации о предоставлении имеющихся документов, информационно-аналитических материалов и предложений к предстоящим мероприятиям и проекту поручений Президента Республики Казахстан.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Заинтересованные государственные органы и организации в течение двадцати календарных дней с момента поступления запроса или в иные сроки, определенные Администрацией Президента, обеспечивают подготовку и представление в МИД необходимой информации и предложений к предстоящим мероприятиям и проекту поручений Президента Республики Казахстан.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Направляемый в МИД проект тезисов для переговоров Главы государства полистно парафируется руководителем или курирующим заместителем руководителя государственного органа или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некачественной информации МИД вправе вернуть представленную информацию на доработку государственному органу или организации, которые в течение трех рабочих дней направляют доработанную информацию и предложения к предстоящим мероприятиям и проекту поручений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Указа Президента РК от 13.11.2017 </w:t>
      </w:r>
      <w:r>
        <w:rPr>
          <w:rFonts w:ascii="Times New Roman"/>
          <w:b w:val="false"/>
          <w:i w:val="false"/>
          <w:color w:val="000000"/>
          <w:sz w:val="28"/>
        </w:rPr>
        <w:t>№ 582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МИД вносит в Администрацию Президента на имя Президента Республики Казахстан концепцию мероприятия за подписью Министра иностранных дел Республики Казахстан не менее чем за тридцать календарных дней до проведения мероприятия с учетом предложений заинтересованных государственных органов и организаций. При этом в концепцию включаются планируемые к подписанию (заключению) международные договоры, проекты которых согласованы с заинтересованными государственными органами Республики Казахстан, Министерством юстиции, МИД и контрагентами к моменту подготовки концепции.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редакции Указа Президента РК от 13.11.2017 </w:t>
      </w:r>
      <w:r>
        <w:rPr>
          <w:rFonts w:ascii="Times New Roman"/>
          <w:b w:val="false"/>
          <w:i w:val="false"/>
          <w:color w:val="000000"/>
          <w:sz w:val="28"/>
        </w:rPr>
        <w:t>№ 582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целях доработки проекта концепции мероприятия и формирования содержательной части мероприятия, включая тезисы для переговоров в узком и расширенном составах, Правительство Республики Казахстан за один рабочий день до внесения концепции мероприятия в Администрацию Президента проводит совещание с участием представителей заинтересованных государственных органов и организаций (уровень не ниже заместителя руководителя), Аппарата Правительства и Администрации Президента.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окончательной доработки пакета информационно-аналитических материалов, в том числе утверждения проекта состава делегации, Правительство Республики Казахстан за два рабочих дня до внесения пакета информационно-аналитических материалов в Администрацию Президента проводит дополнительное совещание с участием представителей заинтересованных государственных органов и организаций (уровень не ниже заместителя руководителя), Аппарата Правительства и Администрации Президента.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Совещания, указанные в настоящем пункте, проводятся под председательством Премьер-Министра Республики Казахстан либо по его поручению одного из его заместителей.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формирует к совещанию сводную информацию о ходе подготовки мероприятия на высшем уровне, в том числе информирует о своевременности и качестве предоставления заинтересованными государственными органами и организациями необходимой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несвоевременной или некачественной подготовки информации заинтересованными государственными органами и организациями МИД информирует Премьер-Министра Республики Казахстан о данном факте.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в редакции Указа Президента РК от 13.11.2017 </w:t>
      </w:r>
      <w:r>
        <w:rPr>
          <w:rFonts w:ascii="Times New Roman"/>
          <w:b w:val="false"/>
          <w:i w:val="false"/>
          <w:color w:val="000000"/>
          <w:sz w:val="28"/>
        </w:rPr>
        <w:t>№ 582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Указом Президента РК от 13.04.2023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Пакет информационно-аналитических материалов, указанных в пункте 21 настоящих Правил, МИД вносит в Администрацию Президента не менее чем за пятнадцать рабочих дней до проведения мероприятия на высшем уровне.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Доработанный с учетом актуализированных данных пакет информационно-аналитических материалов МИД может вносить в Администрацию Президента не менее чем за семь рабочих дней до проведения мероприятия на высшем уровне.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Администрация Президента проводит экспертизу и, при необходимости, доработку пакета информационно-аналитических материалов, вносит его на рассмотрение Президенту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в редакции Указа Президента РК от 13.11.2017 </w:t>
      </w:r>
      <w:r>
        <w:rPr>
          <w:rFonts w:ascii="Times New Roman"/>
          <w:b w:val="false"/>
          <w:i w:val="false"/>
          <w:color w:val="000000"/>
          <w:sz w:val="28"/>
        </w:rPr>
        <w:t>№ 582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26-1. По поручению Администрации Президента государственные органы или организации самостоятельно вносят информационно-аналитические материалы в Администрацию Президента в срок, установленный частью первой пункта 26 настоящих Правил.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26-1 в соответствии с Указом Президента РК от 13.11.2017 </w:t>
      </w:r>
      <w:r>
        <w:rPr>
          <w:rFonts w:ascii="Times New Roman"/>
          <w:b w:val="false"/>
          <w:i w:val="false"/>
          <w:color w:val="000000"/>
          <w:sz w:val="28"/>
        </w:rPr>
        <w:t>№ 582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Если срок проведения мероприятия определяется менее чем за десять рабочих дней до срока исполнения пункта 24 настоящих Правил, реализация пунктов 24 - 26 обеспечивается в иные сроки, устанавливаемые Администрацией Президента по предложению МИД.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ходе проведения мероприятий на высшем уровне МИД обеспечивает фиксирование достигнутых договоренностей.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представляет в Администрацию Президента записи беседы Главы государства в течение трех рабочих дней после проведения международного мероприятия.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в редакции Указа Президента РК от 13.11.2017 </w:t>
      </w:r>
      <w:r>
        <w:rPr>
          <w:rFonts w:ascii="Times New Roman"/>
          <w:b w:val="false"/>
          <w:i w:val="false"/>
          <w:color w:val="000000"/>
          <w:sz w:val="28"/>
        </w:rPr>
        <w:t>№ 582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случаях, когда МИД не принимает участия в мероприятии на высшем уровне, фиксирование достигнутых договоренностей осуществляет помощник Президента Республики Казахстан, обеспечивающий его внешнеполитическую деятельность, или иное уполномоченное Президентом Республики Казахстан лицо.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Соответствующая информация о достигнутых договоренностях в течение двух рабочих дней после мероприятия на высшем уровне или со дня завершения зарубежного визита направляется в МИД.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с изменением, внесенным Указом Президента РК от 03.07.2019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29-1. По итогам проведенных международных мероприятий на высшем уровне МИД в течение пяти рабочих дней после проведения соответствующего международного мероприятия представляет в Администрацию Президента:</w:t>
      </w:r>
    </w:p>
    <w:bookmarkEnd w:id="84"/>
    <w:bookmarkStart w:name="z12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обзор иностранных средств массовой информации;</w:t>
      </w:r>
    </w:p>
    <w:bookmarkEnd w:id="85"/>
    <w:bookmarkStart w:name="z12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мнения иностранных групп экспертов;</w:t>
      </w:r>
    </w:p>
    <w:bookmarkEnd w:id="86"/>
    <w:bookmarkStart w:name="z12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благодарственного письма Главы государства с указанием основных направлений сотрудничества и достигнутых договоренностей, согласованный с Заместителем Премьер-Министра Республики Казахстан.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29-1 в соответствии с Указом Президента РК от 13.11.2017 </w:t>
      </w:r>
      <w:r>
        <w:rPr>
          <w:rFonts w:ascii="Times New Roman"/>
          <w:b w:val="false"/>
          <w:i w:val="false"/>
          <w:color w:val="000000"/>
          <w:sz w:val="28"/>
        </w:rPr>
        <w:t>№ 582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реализации достигнутых договоренностей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– в редакции Указа Президента РК от 25.01.2022 </w:t>
      </w:r>
      <w:r>
        <w:rPr>
          <w:rFonts w:ascii="Times New Roman"/>
          <w:b w:val="false"/>
          <w:i w:val="false"/>
          <w:color w:val="ff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Достигнутыми договоренностями являются договоренности, зафиксированные согласно пунктам 28 и 29 настоящих Правил, а также предложения и обязательства (не носящие нормативный правовой характер), отраженные в: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совместных заявлениях, декларациях, коммюнике и других документах, принятых в ходе мероприятий на высшем уровне;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совместных документах межведомственного характера, подписанных или принятых по поручению Президента Республики Казахстан;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протоколах, меморандумах, нотах и письмах по результатам мероприятий на высшем уровне;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личных посланиях и письмах Президента Республики Казахстан руководителям зарубежных стран, международных организаций, финансовых институтов, зарубежных компаний и фирм.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целях реализации достигнутых договоренностей Президент Республики Казахстан, при необходимости, дает поручения Правительству Республики Казахстан, государственным органам и организациям.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своей компетенции МИД может внести помощнику Президента по международным вопросам обоснованное предложение о нецелесообразности подготовки проекта поручения на уровне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Заинтересованные государственные органы и организации в течение двух рабочих дней после завершения мероприятия или со дня завершения зарубежного визита представляют в МИД конкретные предложения к проекту поручений.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в редакции Указа Президента РК от 03.07.2019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МИД осуществляет подготовку проекта поручений Президента на основании зафиксированных договоренностей в порядке, определенном Президентом Республики Казахстан, и направляет на рассмотрение и согласование в заинтересованные государственные органы и организации.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Заинтересованные государственные органы и организации обеспечивают рассмотрение и согласование проекта поручений Президента в течение двух рабочих дней со дня его поступления. В случае непредставления письменного ответа в указанный срок считается, что проект поручений Президента согласован без замечаний.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представляет в Администрацию Президента в бумажном и электронном виде проект поручений Президента Республики Казахстан, согласованный с заинтересованными государственными органами и завизированный Премьер-Министром и Министром иностранных дел, в течение семи рабочих дней после проведения мероприятия или со дня завершения зарубежного визита. При этом продление указанного срока не допускается.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в редакции Указа Президента РК от 03.07.2019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32-1. Ответственное структурное подразделение Администрации Президента в течение трех рабочих дней согласовывает проект поручений в электронном виде с помощником Президента по международным вопросам, помощниками Президента и начальником Канцелярии Президента, курирующими заинтересованные структурные подразделения, Государственно-правовым и Общим отделами, а также другими заинтересованными структурными подразделениями.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поручений вносится в бумажном и электронном виде на визирование Руководителю Администрации Президента и на подпись Президенту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проекту поручений Президента Республики Казахстан на бумажном носителе прилагается бумажная копия электронного листа согласования в Администрации Президента, заверенная штампом "Электрондық құжаттың көшірмесі дұрыс".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проект поручений Президента Республики Казахстан по итогам международного мероприятия дорабатывается по решению Руководителя Администрации Президента.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32-1 в соответствии с Указом Президента РК от 03.07.2019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Указом Президента РК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Заинтересованные государственные органы и организации принимают меры по исполнению поручений Президента Республики Казахстан и представляют в МИД отчет о ходе их реализации в сроки, установленные закреплением контроля Аппарата Правительства за исполнением поручений Президента, разработанным на основе утвержденного в Администрации Президента закрепления контроля.</w:t>
      </w:r>
    </w:p>
    <w:bookmarkEnd w:id="97"/>
    <w:bookmarkStart w:name="z28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осуществляет мониторинг выполнения достигнутых договоренностей между казахстанскими и иностранными юридическими лицами, осуществляющими предпринимательскую деятельность, в области привлечения иностранных инвестиций в Республику Казахстан и ежеквартально до 5 числа месяца, следующего за отчетным кварталом, направляет в Аппарат Правительства отчет о результатах мониторинга.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33 - в редакции Указа Президента РК от 13.04.2023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МИД обобщает и анализирует представленный заинтересованными государственными органами и организациями отчет о ходе выполнения поручений Президента, данных для реализации достигнутых договоренностей, и по результатам анализа в сроки, установленные закреплением контроля Аппарата Правительства за исполнением поручений Президента, разработанным на основе утвержденного в Администрации Президента закрепления контроля, направляет сводный отчет в Аппарат Правительства.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34 - в редакции Указа Президента РК от 13.04.2023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Аппарат Правительства один раз в полугодие не позднее 15 июня и 15 декабря представляет сводный отчет о ходе выполнения поручений Президента, данных для реализации достигнутых договоренностей, в Администрацию Президента.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35 - в редакции Указа Президента РК от 13.04.2023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рассмотрения запросов международных судебных органов и обращений в международные судебные органы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разделом 5 в соответствии с Указом Президента РК от 18.05.2015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Указа Президента РК от 25.01.2022 </w:t>
      </w:r>
      <w:r>
        <w:rPr>
          <w:rFonts w:ascii="Times New Roman"/>
          <w:b w:val="false"/>
          <w:i w:val="false"/>
          <w:color w:val="ff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Государственный орган, получивший запрос международного судебного органа, направляет его для рассмотрения в срок не позднее трех рабочих дней со дня поступления в МИД, Министерство юстиции, Министерство торговли и интеграции и другие заинтересованные государственные органы Республики Казахстан.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государственные органы в течение десяти рабочих дней представляют соответствующую информацию, предложения и иные документы, относящиеся к предмету запроса, в государственный орган, получивший запрос международного судебного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с изменением, внесенным Указом Президента РК от 05.10.2020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На основании представленных предложений, информации и иных документов государственный орган, получивший запрос международного судебного органа, готовит консолидированный ответ и представляет его в МИД для дальнейшего направления через МИД в соответствующий международный судебный орган по дипломатическим каналам, за исключением Суда Евразийского экономического союза (далее – Суд Союза).</w:t>
      </w:r>
    </w:p>
    <w:bookmarkEnd w:id="103"/>
    <w:bookmarkStart w:name="z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Консолидированный ответ на запрос Суда Союза направляется в Министерство юстиции.</w:t>
      </w:r>
    </w:p>
    <w:bookmarkEnd w:id="104"/>
    <w:bookmarkStart w:name="z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консолидированного ответа или иной информации на запрос международного судебного органа напрямую не допускается, за исключением случаев, предусмотренных в ратифицированных международных договорах, поручениях Президента, руководства Администрации Президента, Премьер-Министра и его заместителей.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38 - в редакции Указа Президента РК от 27.02.2021 </w:t>
      </w:r>
      <w:r>
        <w:rPr>
          <w:rFonts w:ascii="Times New Roman"/>
          <w:b w:val="false"/>
          <w:i w:val="false"/>
          <w:color w:val="00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Обращения в международные судебные органы осуществляются по дипломатическим каналам от имени Республики Казахстан или Правительства Республики Казахстан в соответствии с ратифицированными международными договорами и законодательством Республики Казахстан. </w:t>
      </w:r>
    </w:p>
    <w:bookmarkEnd w:id="106"/>
    <w:bookmarkStart w:name="z7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Уполномоченный государственный орган, инициирующий обращение в международный судебный орган, в течение 20 (двадцать) рабочих дней согласовывает проект соответствующего обращения с МИД, Министерством торговли и интеграции, Министерством юстиции и уведомляет в установленном порядке о согласованном проекте обращения Администрацию Президента и Аппарат Правительства в срок не позднее чем за 10 (десять) рабочих дней до направления его в соответствующий международный судебный орган.</w:t>
      </w:r>
    </w:p>
    <w:bookmarkEnd w:id="107"/>
    <w:bookmarkStart w:name="z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в Суд Союза уполномоченный государственный орган направляет обращение, подготовленное в соответствии с частью первой настоящего пункта, в Министерство юстиции.</w:t>
      </w:r>
    </w:p>
    <w:bookmarkEnd w:id="108"/>
    <w:bookmarkStart w:name="z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юстиции в течение 5 (пять) рабочих дней со дня получения оригиналов писем государственных органов, предусмотренных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представляет их в МИД для дальнейшего направления в Суд Союза по дипломатическим каналам.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40 - в редакции Указа Президента РК от 27.02.2021 </w:t>
      </w:r>
      <w:r>
        <w:rPr>
          <w:rFonts w:ascii="Times New Roman"/>
          <w:b w:val="false"/>
          <w:i w:val="false"/>
          <w:color w:val="00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Указом Президента РК от 13.04.2023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Национальная палата предпринимателей Республики Казахстан, уполномоченная в соответствии с законодательными актами Республики Казахстан на представление, защиту прав и законных интересов субъектов предпринимательства в международных организациях, в случае принятия решения об обращении в международные судебные органы уведомляет о принятом решении МИД, Министерство торговли и интеграции и Министерство юстиции не позднее чем за 10 рабочих дней до направления обращения в соответствующий международный судебный орган.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в редакции Указа Президента РК от 05.10.2020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осуществления координации международной деятельности центральных государственных органов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разделом 6 в соответствии Указом Президента РК от 14.01.2016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Указа Президента РК от 25.01.2022 </w:t>
      </w:r>
      <w:r>
        <w:rPr>
          <w:rFonts w:ascii="Times New Roman"/>
          <w:b w:val="false"/>
          <w:i w:val="false"/>
          <w:color w:val="ff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Координацию международной деятельности центральных государственных органов осуществляет МИД, за исключением вопросов взаимодействия центральных государственных органов с Комиссией и Всемирной торговой организацией.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Загранучреждения Республики Казахстан осуществляют координацию деятельности находящихся в государстве пребывания представительств (представителей) и филиалов государственных органов и организаций Республики Казахстан.</w:t>
      </w:r>
    </w:p>
    <w:bookmarkStart w:name="z7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Оперативное взаимодействие между центральными государственными органами и МИД по вопросам международной деятельности возлагается на структурные подразделения государственных органов, ответственные за международное сотрудничество.</w:t>
      </w:r>
    </w:p>
    <w:bookmarkEnd w:id="113"/>
    <w:bookmarkStart w:name="z7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За исключением официальной переписки центральных государственных органов со Всемирной торговой организацией, официальная переписка между центральными государственными органами и иностранными государственными органами, дипломатическими представительствами и международными организациями осуществляется через МИД, если иное не предусмотрено законодательными актами, актами Президента и Правительства Республики Казахстан или вступившими в силу международными договорами Республики Казахстан.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проработки вопросов с иностранной стороной в течение ближайших пяти дней допускается направление писем центральными государственными органами в иностранные государственные органы, дипломатические представительства и международные организации с последующим уведомлением МИД о направленных письмах и их содержании.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44 в редакции Указа Президента РК от 13.11.2017 </w:t>
      </w:r>
      <w:r>
        <w:rPr>
          <w:rFonts w:ascii="Times New Roman"/>
          <w:b w:val="false"/>
          <w:i w:val="false"/>
          <w:color w:val="000000"/>
          <w:sz w:val="28"/>
        </w:rPr>
        <w:t>№ 582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целях проведения центральными государственными органами единого курса внешней политики Республики Казахстан МИД: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наблюдение и координацию за выполнением международных обязательств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содействие центральным государственным органам в налаживании и развитии международного сотрудничества с иностранными государствами и международными организациями, а также в подготовке и проведении международных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дает разъяснения центральным государственным органам по вопросам внешней политики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заблаговременно информирует центральные государственные органы о международных мероприятиях, тематика которых относится к их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межведомственную координацию работы структурных подразделений центральных государственных органов, ответственных за международное сотрудничество.</w:t>
      </w:r>
    </w:p>
    <w:bookmarkStart w:name="z7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Центральные государственные органы: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с МИД вопросы международной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один раз в год, не позднее 20 декабря представляют в МИД информацию за прошедший период о международной деятельности государственного органа, а также о планируемых в следующем году международных мероприятиях, в том числе внешнеэкономического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запросу МИД не позднее семи рабочих дней со дня завершения проведенного государственным органом международного мероприятия направляют в МИД отчет, в котором отражается состав участников, обсужденные вопросы, достигнутые договоренности, в том числе позиция государственного органа и, при необходимости, предложения по дальнейшей проработке соответствующих вопросов;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согласованию с МИД обеспечивают участие представителей органов дипломатической службы Республики Казахстан в международных мероприятиях, организуемых и (или) проводимых государственным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согласовывают с МИД проведение международных имиджевых проектов.</w:t>
      </w:r>
    </w:p>
    <w:bookmarkStart w:name="z8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МИД обобщает и анализирует представленную центральными государственными органами информацию и использует полученные данные при подготовке международных мероприятий, а также выработке официальной позиции Республики Казахстан по актуальным международным вопросам.</w:t>
      </w:r>
    </w:p>
    <w:bookmarkEnd w:id="117"/>
    <w:bookmarkStart w:name="z8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 проведении международных мероприятий за пределами Республики Казахстан руководителям делегаций центральных государственных органов до выезда за пределы Республики Казахстан необходимо провести консультации в письменной форме с должностными лицами МИД для разъяснения позиции Республики Казахстан по актуальным внешнеполитическим вопросам.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договоренности между центральным государственным органом и МИД консультации могут проводиться в иных формах.</w:t>
      </w:r>
    </w:p>
    <w:bookmarkStart w:name="z9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При проведении в Республике Казахстан представителями иностранных государств или международных организаций нескольких встреч и (или) переговоров должностное лицо, с которым состоялись встречи и (или) переговоры, незамедлительно информирует последующее принимающее должностное лицо (последующие должностные лица) о содержании состоявшейся беседы и достигнутых договоренностях в следующих формах: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случае, если последующие встречи и (или) переговоры состоятся в этот же день, - в устной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случае, если последующие встречи и (или) переговоры состоятся на следующий день или позднее, - в письменной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МИД не принимает участия во встречах и (или) переговорах, информация о составе участников и достигнутых договоренностях направляется в МИД в течение пяти рабочих дней после встречи и (или) переговоров.</w:t>
      </w:r>
    </w:p>
    <w:bookmarkStart w:name="z11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Требования главы 6 настоящих Правил не распространяются на Администрацию Президента и Аппарат Правительства.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пункта 46 настоящих Правил не распространяются на международную деятельность центральных государственных органов в сферах уголовного судопроизводства, контрразведывательной и разведывательной деятельности, информацию оперативно-розыскного, следственного характера, вопросы обучения и кадрового обеспечения сотрудников правоохранительных органов, организации оперативно-служебной деятельности правоохранительных органов, мероприятия, направленные на обеспечение безопасности охраняемых лиц и объектов, вопросы инвестиционной политики и сотрудничества Республики Казахстан, а также развития торгово-экономического сотрудничества в рамках международных и региональных организаций, в том числе Евразийского экономического союза и Всемирной торговой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пунктов 48 и 49 настоящих Правил не распространяются на международную деятельность специальных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50 с изменениями, внесенными указами Президента РК от 25.01.2022 </w:t>
      </w:r>
      <w:r>
        <w:rPr>
          <w:rFonts w:ascii="Times New Roman"/>
          <w:b w:val="false"/>
          <w:i w:val="false"/>
          <w:color w:val="00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13.04.2023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подготовки информации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представления ее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согласования проектов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реализации, взаимодействия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специальными процедурами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Объединенных Наций по правам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человека и договорными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по правам человека,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достигнутых договоренностей,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судебными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и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координации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1 - в редакции Указа Президента РК от 25.01.2022 </w:t>
      </w:r>
      <w:r>
        <w:rPr>
          <w:rFonts w:ascii="Times New Roman"/>
          <w:b w:val="false"/>
          <w:i w:val="false"/>
          <w:color w:val="ff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4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Сведения по вступившим в силу двусторонним</w:t>
      </w:r>
      <w:r>
        <w:br/>
      </w:r>
      <w:r>
        <w:rPr>
          <w:rFonts w:ascii="Times New Roman"/>
          <w:b/>
          <w:i w:val="false"/>
          <w:color w:val="000000"/>
        </w:rPr>
        <w:t>международным договорам Республики Казахстан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 в соответствии с Указом Президента РК от 17.04.2013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Указом Президента РК от 18.05.2015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сведений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государственных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Полное, официальное наименование международного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международного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о подписании международного договора (наименование, дата и номер)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 в силу международного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о выполнении внутригосударственных процедур, необходимых для вступления в силу международного договора (наименование, дата и номер)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(дата окончания срока действия)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за реализацию международного договора центральный государственный орган, в компетенцию которого входит предмет его регулирования (при наличии нескольких, указать все центральные государственные органы, пометив сводящий)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регулирования международного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хода реализации международного договора за отчетный период (статистика, осуществление мероприятий в рамках выполнения международного договора, выполнение контрагентом своих обязательств)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проблемных вопросов, связанных с реализацией международного договора, и предложения по их разрешению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Внешнеполитическая оценка эффективности реализации международного договора (осуществляемая Министерством иностранных дел Республики Казахстан)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 дальнейшей реализации положений международного договора (указать одно из следующих действий: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продолжить выполнение;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приостановить действие;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прекратить действие;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продлить действие;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иное (указать)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подготовки информации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представления ее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согласования проектов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реализации, взаимодействия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специальными процедурами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Объединенных Наций по правам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человека и договорными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по правам человека,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достигнутых договоренностей,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судебными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и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координации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2 - в редакции Указа Президента РК от 25.01.2022 </w:t>
      </w:r>
      <w:r>
        <w:rPr>
          <w:rFonts w:ascii="Times New Roman"/>
          <w:b w:val="false"/>
          <w:i w:val="false"/>
          <w:color w:val="ff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6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Сведения по вступившим в силу многосторонним</w:t>
      </w:r>
      <w:r>
        <w:br/>
      </w:r>
      <w:r>
        <w:rPr>
          <w:rFonts w:ascii="Times New Roman"/>
          <w:b/>
          <w:i w:val="false"/>
          <w:color w:val="000000"/>
        </w:rPr>
        <w:t>международным договорам Республики Казахстан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 в соответствии с Указом Президента РК от 17.04.2013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Указом Президента РК от 18.05.2015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сведений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государственных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Полное, официальное наименование международного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международного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о подписании международного договора (наименование, дата и номер)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 в силу международного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о выполнении казахстанской стороной внутригосударственных процедур, необходимых для вступления в силу международного договора (наименование, дата и номер)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(дата окончания срока действия)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за реализацию международного договора центральный государственный орган, в компетенцию которого входит предмет его регулирования (при наличии нескольких, указать все центральные государственные органы, пометив сводящий)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регулирования международного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Государства-участники международного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хода реализации международного договора за отчетный период (статистика, осуществление мероприятий в рамках выполнения международного договора, выполнение контрагентом своих обязательств)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проблемных вопросов, связанных с реализацией международного договора, и предложения по их разрешению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Внешнеполитическая оценка эффективности реализации международного договора (осуществляемая Министерством иностранных дел Республики Казахстан)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 дальнейшей реализации положений международного договора (указать одно из следующих действий: 1) продолжить выполнение; 2) приостановить действие; 3) прекратить действие; 4) продлить действие; 5) иное (указать)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подготовки информации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представления ее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согласования проектов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реализации, взаимодействия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специальными процедурами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Объединенных Наций по правам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человека и договорными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по правам человека,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достигнутых договоренностей,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судебными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и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координации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3 - в редакции Указа Президента РК от 25.01.2022 </w:t>
      </w:r>
      <w:r>
        <w:rPr>
          <w:rFonts w:ascii="Times New Roman"/>
          <w:b w:val="false"/>
          <w:i w:val="false"/>
          <w:color w:val="ff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Сведения по вступившим в силу международным договорам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 займе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3 в соответствии с Указом Президента РК от 17.04.2013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указами Президента РК от 18.05.2015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26.11.2022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сведений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государственных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Полное, официальное наименование международного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международного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о подписании международного договора (наименование, дата и номер)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 в силу международного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о выполнении внутригосударственных процедур, необходимых для вступления в силу международного договора (наименование, дата и номер)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(дата окончания срока действия)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 (в том числе по этапам)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закрытия снятия средств займа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за реализацию международного договора центральный государственный орган, в компетенцию которого входит предмет его регулирования (при наличии нескольких, указать все центральные государственные органы, пометив сводящий)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софинансирования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предоставления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Реструктуризация займа (при наличии) с указанием даты реструктуризации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 по хеджированию (при наличии) с указанием даты сделок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инвестиционного проекта, финансируемого из средств займа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проекта, достижение поставленных целей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ходе реализации проекта за отчетный период: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количество запланированных мероприятий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количество фактически исполненных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количество фактически неисполненных мероприятий (с указанием причин)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Освоение средств займа: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освоено по состоянию на __ _____ 20__ г. из средств займа;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 начала действия займа (с разбивкой по источникам финансирования);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процент освоения;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планируемое освоение за отчетный период (с разбивкой по источникам финансирования);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фактическое освоение за отчетный период (с разбивкой по источникам финансирования) с анализом их целевого использования (в случае наличия - объемы нецелевого использования средств с указанием результатов реагирования уполномоченного органа);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процент освоения;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неосвоенная сумма (краткий анализ причин);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сопоставление фактического освоения с предусмотренным графиком освоения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эффективности реализации договора о займе: 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внутренняя оценка эффективности хода реализации договора о займе (осуществляемая государственным органом – разработчиком);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внешняя оценка эффективности хода реализации договора о займе (осуществляемая уполномоченным органом – Министерством финансов Республики Казахстан);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внешняя оценка эффективности хода реализации договора о займе (осуществляемая Высшей аудиторской палатой Республики Казахстан)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проблемных вопросов, связанных с реализацией международного договора, и предложения по их разрешению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Внешнеполитическая оценка эффективности реализации международного договора (осуществляемая Министерством иностранных дел Республики Казахстан)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 дальнейшей реализации положений международного договора (указать одно из следующих действий: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продолжить выполнение;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приостановить действие;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прекратить действие;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продлить действие;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иное (указать)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подготовки информации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представления ее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согласования проектов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реализации, взаимодействия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специальными процедурами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Объединенных Наций по правам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человека и договорными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по правам человека,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достигнутых договоренностей,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судебными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и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координации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4 - в редакции Указа Президента РК от 25.01.2022 </w:t>
      </w:r>
      <w:r>
        <w:rPr>
          <w:rFonts w:ascii="Times New Roman"/>
          <w:b w:val="false"/>
          <w:i w:val="false"/>
          <w:color w:val="ff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Сведения по подписанным и не вступившим в силу</w:t>
      </w:r>
      <w:r>
        <w:br/>
      </w:r>
      <w:r>
        <w:rPr>
          <w:rFonts w:ascii="Times New Roman"/>
          <w:b/>
          <w:i w:val="false"/>
          <w:color w:val="000000"/>
        </w:rPr>
        <w:t>двусторонним международным договорам Республики Казахстан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4 в соответствии с Указом Президента РК от 17.04.2013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Указом Президента РК от 18.05.2015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сведений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государственных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Полное, официальное наименование международного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международного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о подписании международного договора (наименование, дата и номер)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контрагента о выполнении им внутригосударственных процедур, необходимых для вступления в силу международного договора (наименование, дата и номер)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за реализацию международного договора центральный государственный орган, в компетенцию которого входит предмет его регулирования (при наличии нескольких, указать все центральные государственные органы, пометив сводящий)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регулирования международного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проблемных вопросов, связанных с выполнением внутригосударственных процедур, необходимых для вступления в силу международного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Причины, в связи с которыми международный договор не вступил в силу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подготовки информации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представления ее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согласования проектов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реализации, взаимодействия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специальными процедурами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Объединенных Наций по правам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человека и договорными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по правам человека,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достигнутых договоренностей,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судебными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и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координации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5 - в редакции Указа Президента РК от 25.01.2022 </w:t>
      </w:r>
      <w:r>
        <w:rPr>
          <w:rFonts w:ascii="Times New Roman"/>
          <w:b w:val="false"/>
          <w:i w:val="false"/>
          <w:color w:val="ff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Сведения по подписанным и не вступившим в силу</w:t>
      </w:r>
      <w:r>
        <w:br/>
      </w:r>
      <w:r>
        <w:rPr>
          <w:rFonts w:ascii="Times New Roman"/>
          <w:b/>
          <w:i w:val="false"/>
          <w:color w:val="000000"/>
        </w:rPr>
        <w:t>многосторонним международным договорам Республики Казахстан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5 в соответствии с Указом Президента РК от 17.04.2013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Указом Президента РК от 18.05.2015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сведений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государственных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Полное, официальное наименование международного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международного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о подписании международного договора (наименование, дата и номер)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вступления в силу международного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депозитария о выполнении контрагентами внутригосударственных процедур, необходимых для вступления в силу международного договора (наименование, дата и номер)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за реализацию международного договора центральный государственный орган, в компетенцию которого входит предмет его регулирования (при наличии нескольких указать все центральные государственные органы, пометив сводящий)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регулирования международного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Государства-участники международного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проблемных вопросов, связанных с выполнением внутригосударственных процедур, необходимых для вступления в силу международного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Причины, в связи с которыми международный договор не вступил в силу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подготовки информации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представления ее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согласования проектов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реализации, взаимодействия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специальными процедурами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Объединенных Наций по правам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человека и договорными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по правам человека,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достигнутых договоренностей,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судебными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и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координации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6 - в редакции Указа Президента РК от 25.01.2022 </w:t>
      </w:r>
      <w:r>
        <w:rPr>
          <w:rFonts w:ascii="Times New Roman"/>
          <w:b w:val="false"/>
          <w:i w:val="false"/>
          <w:color w:val="ff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информации о выполнении международных договоров Республики Казахстан, представляемой в Аппарат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6 - в редакции Указа Президента РК от 13.04.2023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Правила дополнены приложением 6 в соответствии с Указом Президента РК от 17.04.2013 </w:t>
      </w:r>
      <w:r>
        <w:rPr>
          <w:rFonts w:ascii="Times New Roman"/>
          <w:b w:val="false"/>
          <w:i w:val="false"/>
          <w:color w:val="000000"/>
          <w:sz w:val="28"/>
        </w:rPr>
        <w:t>№ 550</w:t>
      </w:r>
      <w:r>
        <w:rPr>
          <w:rFonts w:ascii="Times New Roman"/>
          <w:b w:val="false"/>
          <w:i w:val="false"/>
          <w:color w:val="000000"/>
          <w:sz w:val="28"/>
        </w:rPr>
        <w:t xml:space="preserve">; с изменениями, внесенными Указом Президента РК от 18.05.2015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1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Аналитическая справка, подготовленная на основе сведений о ходе реализации международных договоров Республики Казахстан, представленных государственными органами Республики Казахстан, содержащая: 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общую информацию о международных договорах Республики Казахстан,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международных договоров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действующих международных договорах Республики Казахстан (дата заключения, контрагент, направления сотрудничества);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подписанных, но не вступивших в силу международных договорах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проблемных вопросах, связанных с реализацией международных договоров Республики Казахстан, и предложения по их разрешению;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выводы и предложения.</w:t>
      </w:r>
    </w:p>
    <w:bookmarkStart w:name="z11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международных договоров Республики Казахстан (с указанием статуса международного договора).</w:t>
      </w:r>
    </w:p>
    <w:bookmarkEnd w:id="1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