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7bda" w14:textId="9997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10 октября 2006 года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апреля 2011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2006 года № 199 "О Концепции информационной безопасности Республики Казахстан" (САПП Республики Казахстан, 2006 г., № 38, ст. 422).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