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9a6a2" w14:textId="329a6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Ермегияева Т.А. Министром туризма и спорта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11 апреля 2011 года № 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Назначить Ермегияева Талгата Амангельдиевича Министром туризма и спорта Республики Казахстан.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