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9480" w14:textId="d0f9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Келимбетова К.Н. Министром экономического развития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апреля 2011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Келимбетова Кайрата Нематовича Министром экономического развития и торговли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