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2d899" w14:textId="452d8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указов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18 апреля 2011 года № 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Подлежит опубликованию в Собрании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актов Президента и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указы Президента Республики Казахстан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привести свои решения в соответствие с настоящим Указом.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апреля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63        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указов</w:t>
      </w:r>
      <w:r>
        <w:br/>
      </w:r>
      <w:r>
        <w:rPr>
          <w:rFonts w:ascii="Times New Roman"/>
          <w:b/>
          <w:i w:val="false"/>
          <w:color w:val="000000"/>
        </w:rPr>
        <w:t>
Президента Республики Казахстан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февраля 2001 года № 550 "О Государственной программе функционирования и развития языков на 2001 - 2010 годы" (САПП Республики Казахстан, 2001 г., № 7, ст. 73).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2004 года № 1323 "О внесении изменений в Указ Президента Республики Казахстан от 7 февраля 2001 года № 550" (САПП Республики Казахстан, 2004 г., № 14, ст. 173).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30 мая 2006 года № 127 "О внесении дополнений в Указ Президента Республики Казахстан от 7 февраля 2001 года № 550" (САПП Республики Казахстан, 2006 г., № 20, ст. 194).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20 ноября 2007 года № 444 "О внесении дополнений и изменения в Указ Президента Республики Казахстан от 7 февраля 2001 года № 550" (САПП Республики Казахстан, 2007 г., № 43, ст. 497).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15 июля 2010 года № 1027 "О внесении изменений в Указ Президента Республики Казахстан от 7 февраля 2001 года № 550" (САПП Республики Казахстан, 2010 г., № 44, ст. 394).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