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2ea5" w14:textId="6672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19 августа 2011 года выборов депутатов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июня 2011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19 августа 2011 года выборы депутатов Сената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Казахстан, акимам городов Астаны и Алматы, областей принять меры по организационному, материально-техническому и финансовому обеспечению выборов депутатов Сената Парламента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