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c4c2" w14:textId="254c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Байменова А.М. Председателем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июля 2011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Байменова Алихана Мухамедьевича Председателем Агентства Республики Казахстан по делам государственной службы.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