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7ead2" w14:textId="007ea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Мухамбетова А.Б. акимом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22 июля 2011 года № 122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Назначить Мухамбетова Архимеда Бегежановича акимом Актюбинской области.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