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29d7" w14:textId="21f2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Указ Президента Республики Казахстан от 27 января 2011 года № 1144 "Об объявлении 2011 года Годом 20-летия Независимости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июля 2011 года № 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января 2011 года № 1144 «Об объявлении 2011 года Годом 20-летия Независимости Республики Казахстан»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проведению 20-летия Независимости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64,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«ОЮЛ «Ассоциация финансистов Казахстана» (по согласованию), НБ (по согласованию), МФ»;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67,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97,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«ОЮЛ «Ассоциация финансистов Казахстана» (по согласованию), НБ (по согласованию), МФ»;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«АФН - Агентство по регулированию и надзору финансового рынка и финансовых организаций» и «РФЦА - Агентство по регулированию деятельности регионального финансового центра г. Алматы»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«ОЮЛ «Ассоциация финансистов Казахстана» - Объединение юридических лиц «Ассоциация финансистов Казахстана»;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комиссии по проведению Года 20-летия Независимости Республики Казахстан, утвержденный вышеназванным Указом: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Ермегияева                  - Министра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Талгата Амангельдиевича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Мусаханова                  - акима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Анзара Турсункановича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«Саудабаев                  - Государственный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Бекмурзаевич            Республики Казахстан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иностранных дел, председатель Комиссии»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«Саудабаев                  - Государственный секретарь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Бекмурзаевич            Казахстан, председатель Комиссии»;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Досмухамбетова Т.М., Умбетова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