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7e47" w14:textId="5807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акты Президента Республики Казахстан и
признании утратившими силу некоторых актов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26 июля 2011 года № 128</w:t>
      </w:r>
    </w:p>
    <w:p>
      <w:pPr>
        <w:spacing w:after="0"/>
        <w:ind w:left="0"/>
        <w:jc w:val="both"/>
      </w:pPr>
      <w:bookmarkStart w:name="z28" w:id="0"/>
      <w:r>
        <w:rPr>
          <w:rFonts w:ascii="Times New Roman"/>
          <w:b w:val="false"/>
          <w:i w:val="false"/>
          <w:color w:val="000000"/>
          <w:sz w:val="28"/>
        </w:rPr>
        <w:t>
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ПОСТАНОВЛЯЮ:</w:t>
      </w:r>
      <w:r>
        <w:br/>
      </w:r>
      <w:r>
        <w:rPr>
          <w:rFonts w:ascii="Times New Roman"/>
          <w:b w:val="false"/>
          <w:i w:val="false"/>
          <w:color w:val="000000"/>
          <w:sz w:val="28"/>
        </w:rPr>
        <w:t>
</w:t>
      </w:r>
      <w:r>
        <w:rPr>
          <w:rFonts w:ascii="Times New Roman"/>
          <w:b w:val="false"/>
          <w:i w:val="false"/>
          <w:color w:val="000000"/>
          <w:sz w:val="28"/>
        </w:rPr>
        <w:t>
      1. Утвердить прилагаемые изменения, которые вносятся в некоторые акты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акты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июля 2011 года № 128</w:t>
      </w:r>
    </w:p>
    <w:bookmarkStart w:name="z6" w:id="2"/>
    <w:p>
      <w:pPr>
        <w:spacing w:after="0"/>
        <w:ind w:left="0"/>
        <w:jc w:val="left"/>
      </w:pPr>
      <w:r>
        <w:rPr>
          <w:rFonts w:ascii="Times New Roman"/>
          <w:b/>
          <w:i w:val="false"/>
          <w:color w:val="000000"/>
        </w:rPr>
        <w:t xml:space="preserve"> 
ИЗМЕНЕНИЯ,</w:t>
      </w:r>
      <w:r>
        <w:br/>
      </w:r>
      <w:r>
        <w:rPr>
          <w:rFonts w:ascii="Times New Roman"/>
          <w:b/>
          <w:i w:val="false"/>
          <w:color w:val="000000"/>
        </w:rPr>
        <w:t>
которые вносятся в некоторые акты</w:t>
      </w:r>
      <w:r>
        <w:br/>
      </w:r>
      <w:r>
        <w:rPr>
          <w:rFonts w:ascii="Times New Roman"/>
          <w:b/>
          <w:i w:val="false"/>
          <w:color w:val="000000"/>
        </w:rPr>
        <w:t>
Президента Республики Казахстан</w:t>
      </w:r>
    </w:p>
    <w:bookmarkEnd w:id="2"/>
    <w:bookmarkStart w:name="z7" w:id="3"/>
    <w:p>
      <w:pPr>
        <w:spacing w:after="0"/>
        <w:ind w:left="0"/>
        <w:jc w:val="both"/>
      </w:pPr>
      <w:r>
        <w:rPr>
          <w:rFonts w:ascii="Times New Roman"/>
          <w:b w:val="false"/>
          <w:i w:val="false"/>
          <w:color w:val="000000"/>
          <w:sz w:val="28"/>
        </w:rPr>
        <w:t>
      1. В Указ Президента Республики Казахстан от 29 марта 2002 года № 829 "О составе Комиссии по государственным наградам при Президенте Республики Казахстан" (САПП Республики Казахстан, 2003 г., № 41, ст. 426; 2007 г., № 24, ст. 268; 2008 г., № 20, ст. 182; 2008 г., № 42, ст. 465):</w:t>
      </w:r>
      <w:r>
        <w:br/>
      </w:r>
      <w:r>
        <w:rPr>
          <w:rFonts w:ascii="Times New Roman"/>
          <w:b w:val="false"/>
          <w:i w:val="false"/>
          <w:color w:val="000000"/>
          <w:sz w:val="28"/>
        </w:rPr>
        <w:t>
</w:t>
      </w:r>
      <w:r>
        <w:rPr>
          <w:rFonts w:ascii="Times New Roman"/>
          <w:b w:val="false"/>
          <w:i w:val="false"/>
          <w:color w:val="000000"/>
          <w:sz w:val="28"/>
        </w:rPr>
        <w:t>
      состав Комиссии по государственным наградам при Президенте Республики Казахстан, утвержденный вышеназванным Указом, изложить в новой редакции согласно приложению 1 к настоящим изменениям.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2002 года № 839 "Об образовании Комиссии при Президенте Республики Казахстан по вопросам борьбы с коррупцией" (САПП Республики Казахстан, 2002 г., № 10, ст. 92; № 32, ст. 339; 2003 г., № 9, ст. 92; 2004 г., № 14, ст. 171; № 51, ст. 671; 2005 г., № 43, ст. 573; 2006 г., № 35, ст. 374; 2007 г., № 3, ст. 36; № 24, ст. 268; 2008 г., № 4, ст. 43; № 20, ст. 182; № 42, ст. 465; 2009 г., № 10, ст. 48; № 27-28, ст. 234; № 59, ст. 510; 2010 г., № 50, ст. 454; 2011 г., № 2, ст. 13):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Комиссии при Президенте Республики Казахстан по вопросам борьбы с коррупцией,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Комиссия состоит из председателя, его заместителя, секретаря и иных членов комиссии. В состав Комиссии входят по должности Генеральный прокурор Республики Казахстан, Председатель Комитета национальной безопасности Республики Казахстан, Председатель Счетного комитета по контролю за исполнением республиканского бюджета Республики Казахстан, Председатель Агентства Республики Казахстан по борьбе с экономической и коррупционной преступностью (финансовой полиции), Председатель Агентства Республики Казахстан по делам государственной службы, Министр внутренних дел Республики Казахстан, Министр финансов Республики Казахстан, Министр юстиции Республики Казахстан.</w:t>
      </w:r>
      <w:r>
        <w:br/>
      </w:r>
      <w:r>
        <w:rPr>
          <w:rFonts w:ascii="Times New Roman"/>
          <w:b w:val="false"/>
          <w:i w:val="false"/>
          <w:color w:val="000000"/>
          <w:sz w:val="28"/>
        </w:rPr>
        <w:t>
      В состав Комиссии могут входить депутаты Парламента Республики Казахстан, представители неправительственных организаций и иные лица.";</w:t>
      </w:r>
      <w:r>
        <w:br/>
      </w:r>
      <w:r>
        <w:rPr>
          <w:rFonts w:ascii="Times New Roman"/>
          <w:b w:val="false"/>
          <w:i w:val="false"/>
          <w:color w:val="000000"/>
          <w:sz w:val="28"/>
        </w:rPr>
        <w:t>
</w:t>
      </w:r>
      <w:r>
        <w:rPr>
          <w:rFonts w:ascii="Times New Roman"/>
          <w:b w:val="false"/>
          <w:i w:val="false"/>
          <w:color w:val="000000"/>
          <w:sz w:val="28"/>
        </w:rPr>
        <w:t>
      ввести в </w:t>
      </w:r>
      <w:r>
        <w:rPr>
          <w:rFonts w:ascii="Times New Roman"/>
          <w:b w:val="false"/>
          <w:i w:val="false"/>
          <w:color w:val="000000"/>
          <w:sz w:val="28"/>
        </w:rPr>
        <w:t>состав</w:t>
      </w:r>
      <w:r>
        <w:rPr>
          <w:rFonts w:ascii="Times New Roman"/>
          <w:b w:val="false"/>
          <w:i w:val="false"/>
          <w:color w:val="000000"/>
          <w:sz w:val="28"/>
        </w:rPr>
        <w:t xml:space="preserve"> Комиссии при Президенте Республики Казахстан по вопросам борьбы с коррупцией, утвержденный вышеназванным Указом:</w:t>
      </w:r>
    </w:p>
    <w:bookmarkEnd w:id="3"/>
    <w:p>
      <w:pPr>
        <w:spacing w:after="0"/>
        <w:ind w:left="0"/>
        <w:jc w:val="both"/>
      </w:pPr>
      <w:r>
        <w:rPr>
          <w:rFonts w:ascii="Times New Roman"/>
          <w:b w:val="false"/>
          <w:i w:val="false"/>
          <w:color w:val="000000"/>
          <w:sz w:val="28"/>
        </w:rPr>
        <w:t>Байменова                   - Председателя Агентства Республики</w:t>
      </w:r>
      <w:r>
        <w:br/>
      </w:r>
      <w:r>
        <w:rPr>
          <w:rFonts w:ascii="Times New Roman"/>
          <w:b w:val="false"/>
          <w:i w:val="false"/>
          <w:color w:val="000000"/>
          <w:sz w:val="28"/>
        </w:rPr>
        <w:t>
Алихана Мухамедьевича         Казахстан по делам государственной</w:t>
      </w:r>
      <w:r>
        <w:br/>
      </w:r>
      <w:r>
        <w:rPr>
          <w:rFonts w:ascii="Times New Roman"/>
          <w:b w:val="false"/>
          <w:i w:val="false"/>
          <w:color w:val="000000"/>
          <w:sz w:val="28"/>
        </w:rPr>
        <w:t>
                              службы,</w:t>
      </w:r>
    </w:p>
    <w:p>
      <w:pPr>
        <w:spacing w:after="0"/>
        <w:ind w:left="0"/>
        <w:jc w:val="both"/>
      </w:pPr>
      <w:r>
        <w:rPr>
          <w:rFonts w:ascii="Times New Roman"/>
          <w:b w:val="false"/>
          <w:i w:val="false"/>
          <w:color w:val="000000"/>
          <w:sz w:val="28"/>
        </w:rPr>
        <w:t>Даулбаева                   - Генерального прокурора Республики</w:t>
      </w:r>
      <w:r>
        <w:br/>
      </w:r>
      <w:r>
        <w:rPr>
          <w:rFonts w:ascii="Times New Roman"/>
          <w:b w:val="false"/>
          <w:i w:val="false"/>
          <w:color w:val="000000"/>
          <w:sz w:val="28"/>
        </w:rPr>
        <w:t>
Асхата Кайзуллаевича          Казахстан,</w:t>
      </w:r>
    </w:p>
    <w:p>
      <w:pPr>
        <w:spacing w:after="0"/>
        <w:ind w:left="0"/>
        <w:jc w:val="both"/>
      </w:pPr>
      <w:r>
        <w:rPr>
          <w:rFonts w:ascii="Times New Roman"/>
          <w:b w:val="false"/>
          <w:i w:val="false"/>
          <w:color w:val="000000"/>
          <w:sz w:val="28"/>
        </w:rPr>
        <w:t>Касымова                    - Министра внутренних дел Республики</w:t>
      </w:r>
      <w:r>
        <w:br/>
      </w:r>
      <w:r>
        <w:rPr>
          <w:rFonts w:ascii="Times New Roman"/>
          <w:b w:val="false"/>
          <w:i w:val="false"/>
          <w:color w:val="000000"/>
          <w:sz w:val="28"/>
        </w:rPr>
        <w:t>
Калмуханбета                  Казахстан,</w:t>
      </w:r>
      <w:r>
        <w:br/>
      </w:r>
      <w:r>
        <w:rPr>
          <w:rFonts w:ascii="Times New Roman"/>
          <w:b w:val="false"/>
          <w:i w:val="false"/>
          <w:color w:val="000000"/>
          <w:sz w:val="28"/>
        </w:rPr>
        <w:t>
Нурмуханбетовича</w:t>
      </w:r>
    </w:p>
    <w:p>
      <w:pPr>
        <w:spacing w:after="0"/>
        <w:ind w:left="0"/>
        <w:jc w:val="both"/>
      </w:pPr>
      <w:r>
        <w:rPr>
          <w:rFonts w:ascii="Times New Roman"/>
          <w:b w:val="false"/>
          <w:i w:val="false"/>
          <w:color w:val="000000"/>
          <w:sz w:val="28"/>
        </w:rPr>
        <w:t>Шпекбаева                   - заведующего Отделом правоохранительной</w:t>
      </w:r>
      <w:r>
        <w:br/>
      </w:r>
      <w:r>
        <w:rPr>
          <w:rFonts w:ascii="Times New Roman"/>
          <w:b w:val="false"/>
          <w:i w:val="false"/>
          <w:color w:val="000000"/>
          <w:sz w:val="28"/>
        </w:rPr>
        <w:t>
Алика Жаткамбаевича           системы Администрации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строку:</w:t>
      </w:r>
    </w:p>
    <w:p>
      <w:pPr>
        <w:spacing w:after="0"/>
        <w:ind w:left="0"/>
        <w:jc w:val="both"/>
      </w:pPr>
      <w:r>
        <w:rPr>
          <w:rFonts w:ascii="Times New Roman"/>
          <w:b w:val="false"/>
          <w:i w:val="false"/>
          <w:color w:val="000000"/>
          <w:sz w:val="28"/>
        </w:rPr>
        <w:t>"Саудабаев                  - Государственный секретарь Республики</w:t>
      </w:r>
      <w:r>
        <w:br/>
      </w:r>
      <w:r>
        <w:rPr>
          <w:rFonts w:ascii="Times New Roman"/>
          <w:b w:val="false"/>
          <w:i w:val="false"/>
          <w:color w:val="000000"/>
          <w:sz w:val="28"/>
        </w:rPr>
        <w:t>
Канат Бекмурзаевич            Казахстан - Министр иностранных дел</w:t>
      </w:r>
      <w:r>
        <w:br/>
      </w:r>
      <w:r>
        <w:rPr>
          <w:rFonts w:ascii="Times New Roman"/>
          <w:b w:val="false"/>
          <w:i w:val="false"/>
          <w:color w:val="000000"/>
          <w:sz w:val="28"/>
        </w:rPr>
        <w:t>
                              Республики Казахстан, председатель"</w:t>
      </w:r>
    </w:p>
    <w:p>
      <w:pPr>
        <w:spacing w:after="0"/>
        <w:ind w:left="0"/>
        <w:jc w:val="both"/>
      </w:pPr>
      <w:r>
        <w:rPr>
          <w:rFonts w:ascii="Times New Roman"/>
          <w:b w:val="false"/>
          <w:i w:val="false"/>
          <w:color w:val="000000"/>
          <w:sz w:val="28"/>
        </w:rPr>
        <w:t>      изложить в следующей редакции:</w:t>
      </w:r>
    </w:p>
    <w:bookmarkStart w:name="z13" w:id="4"/>
    <w:p>
      <w:pPr>
        <w:spacing w:after="0"/>
        <w:ind w:left="0"/>
        <w:jc w:val="both"/>
      </w:pPr>
      <w:r>
        <w:rPr>
          <w:rFonts w:ascii="Times New Roman"/>
          <w:b w:val="false"/>
          <w:i w:val="false"/>
          <w:color w:val="000000"/>
          <w:sz w:val="28"/>
        </w:rPr>
        <w:t>"Саудабаев                  - Государственный секретарь Республики</w:t>
      </w:r>
      <w:r>
        <w:br/>
      </w:r>
      <w:r>
        <w:rPr>
          <w:rFonts w:ascii="Times New Roman"/>
          <w:b w:val="false"/>
          <w:i w:val="false"/>
          <w:color w:val="000000"/>
          <w:sz w:val="28"/>
        </w:rPr>
        <w:t>
Канат Бекмурзаевич            Казахстан, председатель";</w:t>
      </w:r>
      <w:r>
        <w:br/>
      </w:r>
      <w:r>
        <w:rPr>
          <w:rFonts w:ascii="Times New Roman"/>
          <w:b w:val="false"/>
          <w:i w:val="false"/>
          <w:color w:val="000000"/>
          <w:sz w:val="28"/>
        </w:rPr>
        <w:t>
      вывести из состава указанной Комиссии: Баймаганбетова С.Н., Мами К.А., Нурпеисова К.А.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2003 года № 1042 "О Комиссии по правам человека при Президенте Республики Казахстан" (САПП Республики Казахстан, 2003 г., № 11, ст. 125; 2004 г., № 15, ст. 183; 2005 г., № 21, ст. 247; 2006 г., № 20, ст. 195; 2007 г., № 1, ст. 1; 2008 г., № 20, ст. 182; № 42, ст. 465; 2009 г., № 27-28, ст. 234):</w:t>
      </w:r>
      <w:r>
        <w:br/>
      </w:r>
      <w:r>
        <w:rPr>
          <w:rFonts w:ascii="Times New Roman"/>
          <w:b w:val="false"/>
          <w:i w:val="false"/>
          <w:color w:val="000000"/>
          <w:sz w:val="28"/>
        </w:rPr>
        <w:t>
</w:t>
      </w:r>
      <w:r>
        <w:rPr>
          <w:rFonts w:ascii="Times New Roman"/>
          <w:b w:val="false"/>
          <w:i w:val="false"/>
          <w:color w:val="000000"/>
          <w:sz w:val="28"/>
        </w:rPr>
        <w:t>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правам человека при Президенте Республики Казахстан, утвержденный вышеназванным Указом:</w:t>
      </w:r>
    </w:p>
    <w:bookmarkEnd w:id="4"/>
    <w:p>
      <w:pPr>
        <w:spacing w:after="0"/>
        <w:ind w:left="0"/>
        <w:jc w:val="both"/>
      </w:pPr>
      <w:r>
        <w:rPr>
          <w:rFonts w:ascii="Times New Roman"/>
          <w:b w:val="false"/>
          <w:i w:val="false"/>
          <w:color w:val="000000"/>
          <w:sz w:val="28"/>
        </w:rPr>
        <w:t>Амандыкова                  - заместителя председателя Федерации</w:t>
      </w:r>
      <w:r>
        <w:br/>
      </w:r>
      <w:r>
        <w:rPr>
          <w:rFonts w:ascii="Times New Roman"/>
          <w:b w:val="false"/>
          <w:i w:val="false"/>
          <w:color w:val="000000"/>
          <w:sz w:val="28"/>
        </w:rPr>
        <w:t>
Кайрата Якудаевича            профсоюзов Казахстана</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Касымова                    - Министра внутренних дел Республики</w:t>
      </w:r>
      <w:r>
        <w:br/>
      </w:r>
      <w:r>
        <w:rPr>
          <w:rFonts w:ascii="Times New Roman"/>
          <w:b w:val="false"/>
          <w:i w:val="false"/>
          <w:color w:val="000000"/>
          <w:sz w:val="28"/>
        </w:rPr>
        <w:t>
Калмуханбета                  Казахстан,</w:t>
      </w:r>
      <w:r>
        <w:br/>
      </w:r>
      <w:r>
        <w:rPr>
          <w:rFonts w:ascii="Times New Roman"/>
          <w:b w:val="false"/>
          <w:i w:val="false"/>
          <w:color w:val="000000"/>
          <w:sz w:val="28"/>
        </w:rPr>
        <w:t>
Нурмуханбетовича</w:t>
      </w:r>
    </w:p>
    <w:p>
      <w:pPr>
        <w:spacing w:after="0"/>
        <w:ind w:left="0"/>
        <w:jc w:val="both"/>
      </w:pPr>
      <w:r>
        <w:rPr>
          <w:rFonts w:ascii="Times New Roman"/>
          <w:b w:val="false"/>
          <w:i w:val="false"/>
          <w:color w:val="000000"/>
          <w:sz w:val="28"/>
        </w:rPr>
        <w:t>Александра                  - архиепископа Астанайского и</w:t>
      </w:r>
      <w:r>
        <w:br/>
      </w:r>
      <w:r>
        <w:rPr>
          <w:rFonts w:ascii="Times New Roman"/>
          <w:b w:val="false"/>
          <w:i w:val="false"/>
          <w:color w:val="000000"/>
          <w:sz w:val="28"/>
        </w:rPr>
        <w:t>
(Могилева                     Алматинского Русской православной</w:t>
      </w:r>
      <w:r>
        <w:br/>
      </w:r>
      <w:r>
        <w:rPr>
          <w:rFonts w:ascii="Times New Roman"/>
          <w:b w:val="false"/>
          <w:i w:val="false"/>
          <w:color w:val="000000"/>
          <w:sz w:val="28"/>
        </w:rPr>
        <w:t>
Александра Геннадьевича)      церкви в Казахстане (по согласованию),</w:t>
      </w:r>
    </w:p>
    <w:p>
      <w:pPr>
        <w:spacing w:after="0"/>
        <w:ind w:left="0"/>
        <w:jc w:val="both"/>
      </w:pPr>
      <w:r>
        <w:rPr>
          <w:rFonts w:ascii="Times New Roman"/>
          <w:b w:val="false"/>
          <w:i w:val="false"/>
          <w:color w:val="000000"/>
          <w:sz w:val="28"/>
        </w:rPr>
        <w:t>Утегенова                   - председателя общественного объединения</w:t>
      </w:r>
      <w:r>
        <w:br/>
      </w:r>
      <w:r>
        <w:rPr>
          <w:rFonts w:ascii="Times New Roman"/>
          <w:b w:val="false"/>
          <w:i w:val="false"/>
          <w:color w:val="000000"/>
          <w:sz w:val="28"/>
        </w:rPr>
        <w:t>
Шарипбая Абдумаликовича       "Союз ветеранов Афганистана и</w:t>
      </w:r>
      <w:r>
        <w:br/>
      </w:r>
      <w:r>
        <w:rPr>
          <w:rFonts w:ascii="Times New Roman"/>
          <w:b w:val="false"/>
          <w:i w:val="false"/>
          <w:color w:val="000000"/>
          <w:sz w:val="28"/>
        </w:rPr>
        <w:t>
                              локальных войн Республики Казахстан"</w:t>
      </w:r>
      <w:r>
        <w:br/>
      </w:r>
      <w:r>
        <w:rPr>
          <w:rFonts w:ascii="Times New Roman"/>
          <w:b w:val="false"/>
          <w:i w:val="false"/>
          <w:color w:val="000000"/>
          <w:sz w:val="28"/>
        </w:rPr>
        <w:t>
                              (по согласованию);</w:t>
      </w:r>
      <w:r>
        <w:br/>
      </w:r>
      <w:r>
        <w:rPr>
          <w:rFonts w:ascii="Times New Roman"/>
          <w:b w:val="false"/>
          <w:i w:val="false"/>
          <w:color w:val="000000"/>
          <w:sz w:val="28"/>
        </w:rPr>
        <w:t>
      строки:</w:t>
      </w:r>
    </w:p>
    <w:p>
      <w:pPr>
        <w:spacing w:after="0"/>
        <w:ind w:left="0"/>
        <w:jc w:val="both"/>
      </w:pPr>
      <w:r>
        <w:rPr>
          <w:rFonts w:ascii="Times New Roman"/>
          <w:b w:val="false"/>
          <w:i w:val="false"/>
          <w:color w:val="000000"/>
          <w:sz w:val="28"/>
        </w:rPr>
        <w:t>"Нургалиева                 - ректор Алматинской юридической</w:t>
      </w:r>
      <w:r>
        <w:br/>
      </w:r>
      <w:r>
        <w:rPr>
          <w:rFonts w:ascii="Times New Roman"/>
          <w:b w:val="false"/>
          <w:i w:val="false"/>
          <w:color w:val="000000"/>
          <w:sz w:val="28"/>
        </w:rPr>
        <w:t>
Енлик Нургалиевна             академии (по согласованию)",</w:t>
      </w:r>
    </w:p>
    <w:p>
      <w:pPr>
        <w:spacing w:after="0"/>
        <w:ind w:left="0"/>
        <w:jc w:val="both"/>
      </w:pPr>
      <w:r>
        <w:rPr>
          <w:rFonts w:ascii="Times New Roman"/>
          <w:b w:val="false"/>
          <w:i w:val="false"/>
          <w:color w:val="000000"/>
          <w:sz w:val="28"/>
        </w:rPr>
        <w:t>"Смолин                     - председатель надзорной коллегии</w:t>
      </w:r>
      <w:r>
        <w:br/>
      </w:r>
      <w:r>
        <w:rPr>
          <w:rFonts w:ascii="Times New Roman"/>
          <w:b w:val="false"/>
          <w:i w:val="false"/>
          <w:color w:val="000000"/>
          <w:sz w:val="28"/>
        </w:rPr>
        <w:t>
Анатолий Сергеевич            Верховного Суда Республики Казахстан"</w:t>
      </w:r>
    </w:p>
    <w:p>
      <w:pPr>
        <w:spacing w:after="0"/>
        <w:ind w:left="0"/>
        <w:jc w:val="both"/>
      </w:pPr>
      <w:r>
        <w:rPr>
          <w:rFonts w:ascii="Times New Roman"/>
          <w:b w:val="false"/>
          <w:i w:val="false"/>
          <w:color w:val="000000"/>
          <w:sz w:val="28"/>
        </w:rPr>
        <w:t>      изложить соответственно в следующей редакции:</w:t>
      </w:r>
    </w:p>
    <w:p>
      <w:pPr>
        <w:spacing w:after="0"/>
        <w:ind w:left="0"/>
        <w:jc w:val="both"/>
      </w:pPr>
      <w:r>
        <w:rPr>
          <w:rFonts w:ascii="Times New Roman"/>
          <w:b w:val="false"/>
          <w:i w:val="false"/>
          <w:color w:val="000000"/>
          <w:sz w:val="28"/>
        </w:rPr>
        <w:t>"Нургалиева                 - заведующий кафедрой гражданского</w:t>
      </w:r>
      <w:r>
        <w:br/>
      </w:r>
      <w:r>
        <w:rPr>
          <w:rFonts w:ascii="Times New Roman"/>
          <w:b w:val="false"/>
          <w:i w:val="false"/>
          <w:color w:val="000000"/>
          <w:sz w:val="28"/>
        </w:rPr>
        <w:t>
Енлик Нургалиевна             процесса и трудового права Евразийского</w:t>
      </w:r>
      <w:r>
        <w:br/>
      </w:r>
      <w:r>
        <w:rPr>
          <w:rFonts w:ascii="Times New Roman"/>
          <w:b w:val="false"/>
          <w:i w:val="false"/>
          <w:color w:val="000000"/>
          <w:sz w:val="28"/>
        </w:rPr>
        <w:t>
                              национального университета имени</w:t>
      </w:r>
      <w:r>
        <w:br/>
      </w:r>
      <w:r>
        <w:rPr>
          <w:rFonts w:ascii="Times New Roman"/>
          <w:b w:val="false"/>
          <w:i w:val="false"/>
          <w:color w:val="000000"/>
          <w:sz w:val="28"/>
        </w:rPr>
        <w:t>
                              Л.Н. Гумилева (по согласованию)",</w:t>
      </w:r>
    </w:p>
    <w:bookmarkStart w:name="z16" w:id="5"/>
    <w:p>
      <w:pPr>
        <w:spacing w:after="0"/>
        <w:ind w:left="0"/>
        <w:jc w:val="both"/>
      </w:pPr>
      <w:r>
        <w:rPr>
          <w:rFonts w:ascii="Times New Roman"/>
          <w:b w:val="false"/>
          <w:i w:val="false"/>
          <w:color w:val="000000"/>
          <w:sz w:val="28"/>
        </w:rPr>
        <w:t>"Смолин                     - судья Верховного Суда Республики</w:t>
      </w:r>
      <w:r>
        <w:br/>
      </w:r>
      <w:r>
        <w:rPr>
          <w:rFonts w:ascii="Times New Roman"/>
          <w:b w:val="false"/>
          <w:i w:val="false"/>
          <w:color w:val="000000"/>
          <w:sz w:val="28"/>
        </w:rPr>
        <w:t>
Анатолий Сергеевич            Казахстан";</w:t>
      </w:r>
      <w:r>
        <w:br/>
      </w:r>
      <w:r>
        <w:rPr>
          <w:rFonts w:ascii="Times New Roman"/>
          <w:b w:val="false"/>
          <w:i w:val="false"/>
          <w:color w:val="000000"/>
          <w:sz w:val="28"/>
        </w:rPr>
        <w:t>
      вывести из состава указанной Комиссии: Мартынова Л.Н., Мефодия (Немцова Н.Ф.), Сапарбаева Б.М., Федорова О.А.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2004 года № 1509 "О некоторых вопросах Совета по управлению Национальным фондом Республики Казахстан" (САПП Республики Казахстан, 2004 г., № 51, ст. 675; 2006 г., № 41, ст. 446; 2009 г., № 26, ст. 220, № 56, ст. 467):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составе</w:t>
      </w:r>
      <w:r>
        <w:rPr>
          <w:rFonts w:ascii="Times New Roman"/>
          <w:b w:val="false"/>
          <w:i w:val="false"/>
          <w:color w:val="000000"/>
          <w:sz w:val="28"/>
        </w:rPr>
        <w:t xml:space="preserve"> Совета по управлению Национальным фондом Республики Казахстан (по должности), утвержденном вышеназванным Указом, строку "Министр экономики и бюджетного планирования Республики Казахстан" изложить в следующей редакции:</w:t>
      </w:r>
      <w:r>
        <w:br/>
      </w:r>
      <w:r>
        <w:rPr>
          <w:rFonts w:ascii="Times New Roman"/>
          <w:b w:val="false"/>
          <w:i w:val="false"/>
          <w:color w:val="000000"/>
          <w:sz w:val="28"/>
        </w:rPr>
        <w:t>
      "Министр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(САПП Республики Казахстан, 2006 г., № 5, ст. 39; 2007 г., № 12, ст. 135; 2008 г., № 27, ст. 248; 2010 г., № 10, ст. 115):</w:t>
      </w:r>
      <w:r>
        <w:br/>
      </w:r>
      <w:r>
        <w:rPr>
          <w:rFonts w:ascii="Times New Roman"/>
          <w:b w:val="false"/>
          <w:i w:val="false"/>
          <w:color w:val="000000"/>
          <w:sz w:val="28"/>
        </w:rPr>
        <w:t>
</w:t>
      </w:r>
      <w:r>
        <w:rPr>
          <w:rFonts w:ascii="Times New Roman"/>
          <w:b w:val="false"/>
          <w:i w:val="false"/>
          <w:color w:val="000000"/>
          <w:sz w:val="28"/>
        </w:rPr>
        <w:t>
      ввести в </w:t>
      </w:r>
      <w:r>
        <w:rPr>
          <w:rFonts w:ascii="Times New Roman"/>
          <w:b w:val="false"/>
          <w:i w:val="false"/>
          <w:color w:val="000000"/>
          <w:sz w:val="28"/>
        </w:rPr>
        <w:t>состав</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утвержденный вышеназванным Указом:</w:t>
      </w:r>
    </w:p>
    <w:bookmarkEnd w:id="5"/>
    <w:p>
      <w:pPr>
        <w:spacing w:after="0"/>
        <w:ind w:left="0"/>
        <w:jc w:val="both"/>
      </w:pPr>
      <w:r>
        <w:rPr>
          <w:rFonts w:ascii="Times New Roman"/>
          <w:b w:val="false"/>
          <w:i w:val="false"/>
          <w:color w:val="000000"/>
          <w:sz w:val="28"/>
        </w:rPr>
        <w:t>Наубетову Рашиду            - заведующего сектором Отдела внутренней</w:t>
      </w:r>
      <w:r>
        <w:br/>
      </w:r>
      <w:r>
        <w:rPr>
          <w:rFonts w:ascii="Times New Roman"/>
          <w:b w:val="false"/>
          <w:i w:val="false"/>
          <w:color w:val="000000"/>
          <w:sz w:val="28"/>
        </w:rPr>
        <w:t>
Ароновну                      политики Администрации Президента</w:t>
      </w:r>
      <w:r>
        <w:br/>
      </w:r>
      <w:r>
        <w:rPr>
          <w:rFonts w:ascii="Times New Roman"/>
          <w:b w:val="false"/>
          <w:i w:val="false"/>
          <w:color w:val="000000"/>
          <w:sz w:val="28"/>
        </w:rPr>
        <w:t>
                              Республики Казахстан - заведующего</w:t>
      </w:r>
      <w:r>
        <w:br/>
      </w:r>
      <w:r>
        <w:rPr>
          <w:rFonts w:ascii="Times New Roman"/>
          <w:b w:val="false"/>
          <w:i w:val="false"/>
          <w:color w:val="000000"/>
          <w:sz w:val="28"/>
        </w:rPr>
        <w:t>
                              Секретариатом Национальной комиссии по</w:t>
      </w:r>
      <w:r>
        <w:br/>
      </w:r>
      <w:r>
        <w:rPr>
          <w:rFonts w:ascii="Times New Roman"/>
          <w:b w:val="false"/>
          <w:i w:val="false"/>
          <w:color w:val="000000"/>
          <w:sz w:val="28"/>
        </w:rPr>
        <w:t>
                              делам женщин и семейно-демографической</w:t>
      </w:r>
      <w:r>
        <w:br/>
      </w:r>
      <w:r>
        <w:rPr>
          <w:rFonts w:ascii="Times New Roman"/>
          <w:b w:val="false"/>
          <w:i w:val="false"/>
          <w:color w:val="000000"/>
          <w:sz w:val="28"/>
        </w:rPr>
        <w:t>
                              политике при Президенте Республики</w:t>
      </w:r>
      <w:r>
        <w:br/>
      </w:r>
      <w:r>
        <w:rPr>
          <w:rFonts w:ascii="Times New Roman"/>
          <w:b w:val="false"/>
          <w:i w:val="false"/>
          <w:color w:val="000000"/>
          <w:sz w:val="28"/>
        </w:rPr>
        <w:t>
                              Казахстан, секретарем,</w:t>
      </w:r>
    </w:p>
    <w:p>
      <w:pPr>
        <w:spacing w:after="0"/>
        <w:ind w:left="0"/>
        <w:jc w:val="both"/>
      </w:pPr>
      <w:r>
        <w:rPr>
          <w:rFonts w:ascii="Times New Roman"/>
          <w:b w:val="false"/>
          <w:i w:val="false"/>
          <w:color w:val="000000"/>
          <w:sz w:val="28"/>
        </w:rPr>
        <w:t>Асанова                     - депутата Мажилиса Парламента</w:t>
      </w:r>
      <w:r>
        <w:br/>
      </w:r>
      <w:r>
        <w:rPr>
          <w:rFonts w:ascii="Times New Roman"/>
          <w:b w:val="false"/>
          <w:i w:val="false"/>
          <w:color w:val="000000"/>
          <w:sz w:val="28"/>
        </w:rPr>
        <w:t>
Жакипа Кажмановича            Республики Казахстан (по согласованию),</w:t>
      </w:r>
    </w:p>
    <w:p>
      <w:pPr>
        <w:spacing w:after="0"/>
        <w:ind w:left="0"/>
        <w:jc w:val="both"/>
      </w:pPr>
      <w:r>
        <w:rPr>
          <w:rFonts w:ascii="Times New Roman"/>
          <w:b w:val="false"/>
          <w:i w:val="false"/>
          <w:color w:val="000000"/>
          <w:sz w:val="28"/>
        </w:rPr>
        <w:t>Злой                        - первого заместителя Республиканского</w:t>
      </w:r>
      <w:r>
        <w:br/>
      </w:r>
      <w:r>
        <w:rPr>
          <w:rFonts w:ascii="Times New Roman"/>
          <w:b w:val="false"/>
          <w:i w:val="false"/>
          <w:color w:val="000000"/>
          <w:sz w:val="28"/>
        </w:rPr>
        <w:t>
Анатолия Васильевича          общественного объединения</w:t>
      </w:r>
      <w:r>
        <w:br/>
      </w:r>
      <w:r>
        <w:rPr>
          <w:rFonts w:ascii="Times New Roman"/>
          <w:b w:val="false"/>
          <w:i w:val="false"/>
          <w:color w:val="000000"/>
          <w:sz w:val="28"/>
        </w:rPr>
        <w:t>
                              "Молодежный Мажилис Парламента</w:t>
      </w:r>
      <w:r>
        <w:br/>
      </w:r>
      <w:r>
        <w:rPr>
          <w:rFonts w:ascii="Times New Roman"/>
          <w:b w:val="false"/>
          <w:i w:val="false"/>
          <w:color w:val="000000"/>
          <w:sz w:val="28"/>
        </w:rPr>
        <w:t>
                              Казахстана" (по согласованию),</w:t>
      </w:r>
    </w:p>
    <w:p>
      <w:pPr>
        <w:spacing w:after="0"/>
        <w:ind w:left="0"/>
        <w:jc w:val="both"/>
      </w:pPr>
      <w:r>
        <w:rPr>
          <w:rFonts w:ascii="Times New Roman"/>
          <w:b w:val="false"/>
          <w:i w:val="false"/>
          <w:color w:val="000000"/>
          <w:sz w:val="28"/>
        </w:rPr>
        <w:t>Ибрагимову                  - председателя правления АО "Фонд</w:t>
      </w:r>
      <w:r>
        <w:br/>
      </w:r>
      <w:r>
        <w:rPr>
          <w:rFonts w:ascii="Times New Roman"/>
          <w:b w:val="false"/>
          <w:i w:val="false"/>
          <w:color w:val="000000"/>
          <w:sz w:val="28"/>
        </w:rPr>
        <w:t>
Ляззат Еркеновну              развития предпринимательства "Даму"</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Калтаеву                    - председателя общественного объединения</w:t>
      </w:r>
      <w:r>
        <w:br/>
      </w:r>
      <w:r>
        <w:rPr>
          <w:rFonts w:ascii="Times New Roman"/>
          <w:b w:val="false"/>
          <w:i w:val="false"/>
          <w:color w:val="000000"/>
          <w:sz w:val="28"/>
        </w:rPr>
        <w:t>
Ляззат Молдабековну           "Ассоциация женщин с инвалидностью</w:t>
      </w:r>
      <w:r>
        <w:br/>
      </w:r>
      <w:r>
        <w:rPr>
          <w:rFonts w:ascii="Times New Roman"/>
          <w:b w:val="false"/>
          <w:i w:val="false"/>
          <w:color w:val="000000"/>
          <w:sz w:val="28"/>
        </w:rPr>
        <w:t>
                              "Шырак" (по согласованию),</w:t>
      </w:r>
    </w:p>
    <w:p>
      <w:pPr>
        <w:spacing w:after="0"/>
        <w:ind w:left="0"/>
        <w:jc w:val="both"/>
      </w:pPr>
      <w:r>
        <w:rPr>
          <w:rFonts w:ascii="Times New Roman"/>
          <w:b w:val="false"/>
          <w:i w:val="false"/>
          <w:color w:val="000000"/>
          <w:sz w:val="28"/>
        </w:rPr>
        <w:t>Курмангалиеву Жанну         - ответственного секретаря Министерства</w:t>
      </w:r>
      <w:r>
        <w:br/>
      </w:r>
      <w:r>
        <w:rPr>
          <w:rFonts w:ascii="Times New Roman"/>
          <w:b w:val="false"/>
          <w:i w:val="false"/>
          <w:color w:val="000000"/>
          <w:sz w:val="28"/>
        </w:rPr>
        <w:t>
Дулатовну                     культуры Республики Казахстан,</w:t>
      </w:r>
    </w:p>
    <w:p>
      <w:pPr>
        <w:spacing w:after="0"/>
        <w:ind w:left="0"/>
        <w:jc w:val="both"/>
      </w:pPr>
      <w:r>
        <w:rPr>
          <w:rFonts w:ascii="Times New Roman"/>
          <w:b w:val="false"/>
          <w:i w:val="false"/>
          <w:color w:val="000000"/>
          <w:sz w:val="28"/>
        </w:rPr>
        <w:t>Сарсембаеву                 - президента Республиканского</w:t>
      </w:r>
      <w:r>
        <w:br/>
      </w:r>
      <w:r>
        <w:rPr>
          <w:rFonts w:ascii="Times New Roman"/>
          <w:b w:val="false"/>
          <w:i w:val="false"/>
          <w:color w:val="000000"/>
          <w:sz w:val="28"/>
        </w:rPr>
        <w:t>
Раушан Биргебаевну            общественного объединения "Ассоциация</w:t>
      </w:r>
      <w:r>
        <w:br/>
      </w:r>
      <w:r>
        <w:rPr>
          <w:rFonts w:ascii="Times New Roman"/>
          <w:b w:val="false"/>
          <w:i w:val="false"/>
          <w:color w:val="000000"/>
          <w:sz w:val="28"/>
        </w:rPr>
        <w:t>
                              деловых женщин Казахстана"</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Сухорукову                  - директора КГКП "Стадион "Шахтер"</w:t>
      </w:r>
      <w:r>
        <w:br/>
      </w:r>
      <w:r>
        <w:rPr>
          <w:rFonts w:ascii="Times New Roman"/>
          <w:b w:val="false"/>
          <w:i w:val="false"/>
          <w:color w:val="000000"/>
          <w:sz w:val="28"/>
        </w:rPr>
        <w:t>
Наталью Евгеньевну            города Караганды;</w:t>
      </w:r>
    </w:p>
    <w:p>
      <w:pPr>
        <w:spacing w:after="0"/>
        <w:ind w:left="0"/>
        <w:jc w:val="both"/>
      </w:pPr>
      <w:r>
        <w:rPr>
          <w:rFonts w:ascii="Times New Roman"/>
          <w:b w:val="false"/>
          <w:i w:val="false"/>
          <w:color w:val="000000"/>
          <w:sz w:val="28"/>
        </w:rPr>
        <w:t>      строки:</w:t>
      </w:r>
    </w:p>
    <w:p>
      <w:pPr>
        <w:spacing w:after="0"/>
        <w:ind w:left="0"/>
        <w:jc w:val="both"/>
      </w:pPr>
      <w:r>
        <w:rPr>
          <w:rFonts w:ascii="Times New Roman"/>
          <w:b w:val="false"/>
          <w:i w:val="false"/>
          <w:color w:val="000000"/>
          <w:sz w:val="28"/>
        </w:rPr>
        <w:t>"Абдыкаликова               - советник Президента Республики</w:t>
      </w:r>
      <w:r>
        <w:br/>
      </w:r>
      <w:r>
        <w:rPr>
          <w:rFonts w:ascii="Times New Roman"/>
          <w:b w:val="false"/>
          <w:i w:val="false"/>
          <w:color w:val="000000"/>
          <w:sz w:val="28"/>
        </w:rPr>
        <w:t>
Гульшара Наушаевна            Казахстан, председатель",</w:t>
      </w:r>
    </w:p>
    <w:p>
      <w:pPr>
        <w:spacing w:after="0"/>
        <w:ind w:left="0"/>
        <w:jc w:val="both"/>
      </w:pPr>
      <w:r>
        <w:rPr>
          <w:rFonts w:ascii="Times New Roman"/>
          <w:b w:val="false"/>
          <w:i w:val="false"/>
          <w:color w:val="000000"/>
          <w:sz w:val="28"/>
        </w:rPr>
        <w:t>"Курманбаева                - президент Семипалатинского</w:t>
      </w:r>
      <w:r>
        <w:br/>
      </w:r>
      <w:r>
        <w:rPr>
          <w:rFonts w:ascii="Times New Roman"/>
          <w:b w:val="false"/>
          <w:i w:val="false"/>
          <w:color w:val="000000"/>
          <w:sz w:val="28"/>
        </w:rPr>
        <w:t>
Шырын Асылхановна             государственного университета</w:t>
      </w:r>
      <w:r>
        <w:br/>
      </w:r>
      <w:r>
        <w:rPr>
          <w:rFonts w:ascii="Times New Roman"/>
          <w:b w:val="false"/>
          <w:i w:val="false"/>
          <w:color w:val="000000"/>
          <w:sz w:val="28"/>
        </w:rPr>
        <w:t>
                              им. М.Ауэзова (по согласованию)",</w:t>
      </w:r>
    </w:p>
    <w:p>
      <w:pPr>
        <w:spacing w:after="0"/>
        <w:ind w:left="0"/>
        <w:jc w:val="both"/>
      </w:pPr>
      <w:r>
        <w:rPr>
          <w:rFonts w:ascii="Times New Roman"/>
          <w:b w:val="false"/>
          <w:i w:val="false"/>
          <w:color w:val="000000"/>
          <w:sz w:val="28"/>
        </w:rPr>
        <w:t>"Мусаходжаева               - ректор Казахской национальной академии</w:t>
      </w:r>
      <w:r>
        <w:br/>
      </w:r>
      <w:r>
        <w:rPr>
          <w:rFonts w:ascii="Times New Roman"/>
          <w:b w:val="false"/>
          <w:i w:val="false"/>
          <w:color w:val="000000"/>
          <w:sz w:val="28"/>
        </w:rPr>
        <w:t>
Айман Кожабековна             музыки (по согласованию)",</w:t>
      </w:r>
    </w:p>
    <w:p>
      <w:pPr>
        <w:spacing w:after="0"/>
        <w:ind w:left="0"/>
        <w:jc w:val="both"/>
      </w:pPr>
      <w:r>
        <w:rPr>
          <w:rFonts w:ascii="Times New Roman"/>
          <w:b w:val="false"/>
          <w:i w:val="false"/>
          <w:color w:val="000000"/>
          <w:sz w:val="28"/>
        </w:rPr>
        <w:t>"Туткушев                   - депутат Сената Парламента Республики</w:t>
      </w:r>
      <w:r>
        <w:br/>
      </w:r>
      <w:r>
        <w:rPr>
          <w:rFonts w:ascii="Times New Roman"/>
          <w:b w:val="false"/>
          <w:i w:val="false"/>
          <w:color w:val="000000"/>
          <w:sz w:val="28"/>
        </w:rPr>
        <w:t>
Бексултан Серикпаевич         Казахстан (по согласованию)",</w:t>
      </w:r>
    </w:p>
    <w:p>
      <w:pPr>
        <w:spacing w:after="0"/>
        <w:ind w:left="0"/>
        <w:jc w:val="both"/>
      </w:pPr>
      <w:r>
        <w:rPr>
          <w:rFonts w:ascii="Times New Roman"/>
          <w:b w:val="false"/>
          <w:i w:val="false"/>
          <w:color w:val="000000"/>
          <w:sz w:val="28"/>
        </w:rPr>
        <w:t>"Шаукенова                  - декан факультета философии и</w:t>
      </w:r>
      <w:r>
        <w:br/>
      </w:r>
      <w:r>
        <w:rPr>
          <w:rFonts w:ascii="Times New Roman"/>
          <w:b w:val="false"/>
          <w:i w:val="false"/>
          <w:color w:val="000000"/>
          <w:sz w:val="28"/>
        </w:rPr>
        <w:t>
Зарема Каукеновна             политологии Казахского Национального</w:t>
      </w:r>
      <w:r>
        <w:br/>
      </w:r>
      <w:r>
        <w:rPr>
          <w:rFonts w:ascii="Times New Roman"/>
          <w:b w:val="false"/>
          <w:i w:val="false"/>
          <w:color w:val="000000"/>
          <w:sz w:val="28"/>
        </w:rPr>
        <w:t>
                              университета им. Аль-Фараби</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изложить соответственно в следующей редакции:</w:t>
      </w:r>
    </w:p>
    <w:p>
      <w:pPr>
        <w:spacing w:after="0"/>
        <w:ind w:left="0"/>
        <w:jc w:val="both"/>
      </w:pPr>
      <w:r>
        <w:rPr>
          <w:rFonts w:ascii="Times New Roman"/>
          <w:b w:val="false"/>
          <w:i w:val="false"/>
          <w:color w:val="000000"/>
          <w:sz w:val="28"/>
        </w:rPr>
        <w:t>"Абдыкаликова               - Министр труда и социальной защиты</w:t>
      </w:r>
      <w:r>
        <w:br/>
      </w:r>
      <w:r>
        <w:rPr>
          <w:rFonts w:ascii="Times New Roman"/>
          <w:b w:val="false"/>
          <w:i w:val="false"/>
          <w:color w:val="000000"/>
          <w:sz w:val="28"/>
        </w:rPr>
        <w:t>
Гульшара Наушаевна            населения Республики Казахстан,</w:t>
      </w:r>
      <w:r>
        <w:br/>
      </w: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"Курманбаева                - ректор Казахского гуманитарно-</w:t>
      </w:r>
      <w:r>
        <w:br/>
      </w:r>
      <w:r>
        <w:rPr>
          <w:rFonts w:ascii="Times New Roman"/>
          <w:b w:val="false"/>
          <w:i w:val="false"/>
          <w:color w:val="000000"/>
          <w:sz w:val="28"/>
        </w:rPr>
        <w:t>
Шырын Асылхановна             юридического инновационного</w:t>
      </w:r>
      <w:r>
        <w:br/>
      </w:r>
      <w:r>
        <w:rPr>
          <w:rFonts w:ascii="Times New Roman"/>
          <w:b w:val="false"/>
          <w:i w:val="false"/>
          <w:color w:val="000000"/>
          <w:sz w:val="28"/>
        </w:rPr>
        <w:t>
                              университета (по согласованию)",</w:t>
      </w:r>
    </w:p>
    <w:p>
      <w:pPr>
        <w:spacing w:after="0"/>
        <w:ind w:left="0"/>
        <w:jc w:val="both"/>
      </w:pPr>
      <w:r>
        <w:rPr>
          <w:rFonts w:ascii="Times New Roman"/>
          <w:b w:val="false"/>
          <w:i w:val="false"/>
          <w:color w:val="000000"/>
          <w:sz w:val="28"/>
        </w:rPr>
        <w:t>"Мусаходжаева               - ректор Казахского национального</w:t>
      </w:r>
      <w:r>
        <w:br/>
      </w:r>
      <w:r>
        <w:rPr>
          <w:rFonts w:ascii="Times New Roman"/>
          <w:b w:val="false"/>
          <w:i w:val="false"/>
          <w:color w:val="000000"/>
          <w:sz w:val="28"/>
        </w:rPr>
        <w:t>
Айман Кожабековна             университета искусств</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"Туткушев                   - председатель Совета директоров</w:t>
      </w:r>
      <w:r>
        <w:br/>
      </w:r>
      <w:r>
        <w:rPr>
          <w:rFonts w:ascii="Times New Roman"/>
          <w:b w:val="false"/>
          <w:i w:val="false"/>
          <w:color w:val="000000"/>
          <w:sz w:val="28"/>
        </w:rPr>
        <w:t>
Бексултан Серикпаевич         АО "Республиканский диагностический</w:t>
      </w:r>
      <w:r>
        <w:br/>
      </w:r>
      <w:r>
        <w:rPr>
          <w:rFonts w:ascii="Times New Roman"/>
          <w:b w:val="false"/>
          <w:i w:val="false"/>
          <w:color w:val="000000"/>
          <w:sz w:val="28"/>
        </w:rPr>
        <w:t>
                              центр" (по согласованию)",</w:t>
      </w:r>
    </w:p>
    <w:bookmarkStart w:name="z21" w:id="6"/>
    <w:p>
      <w:pPr>
        <w:spacing w:after="0"/>
        <w:ind w:left="0"/>
        <w:jc w:val="both"/>
      </w:pPr>
      <w:r>
        <w:rPr>
          <w:rFonts w:ascii="Times New Roman"/>
          <w:b w:val="false"/>
          <w:i w:val="false"/>
          <w:color w:val="000000"/>
          <w:sz w:val="28"/>
        </w:rPr>
        <w:t>"Шаукенова                  - заместитель директора Казахстанского</w:t>
      </w:r>
      <w:r>
        <w:br/>
      </w:r>
      <w:r>
        <w:rPr>
          <w:rFonts w:ascii="Times New Roman"/>
          <w:b w:val="false"/>
          <w:i w:val="false"/>
          <w:color w:val="000000"/>
          <w:sz w:val="28"/>
        </w:rPr>
        <w:t>
Зарема Каукеновна             института стратегических исследований</w:t>
      </w:r>
      <w:r>
        <w:br/>
      </w:r>
      <w:r>
        <w:rPr>
          <w:rFonts w:ascii="Times New Roman"/>
          <w:b w:val="false"/>
          <w:i w:val="false"/>
          <w:color w:val="000000"/>
          <w:sz w:val="28"/>
        </w:rPr>
        <w:t>
                              при Президенте Республики Казахстан";</w:t>
      </w:r>
      <w:r>
        <w:br/>
      </w:r>
      <w:r>
        <w:rPr>
          <w:rFonts w:ascii="Times New Roman"/>
          <w:b w:val="false"/>
          <w:i w:val="false"/>
          <w:color w:val="000000"/>
          <w:sz w:val="28"/>
        </w:rPr>
        <w:t>
      вывести из состава указанной комиссии: Байкадамова Б.К., Даржуманову Г.К., Дернового А.Г., Жукенова Ж.К., Клебанову Д.В., Новодворскую Н.Б., Шокаманова Ю.К.</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июля 2008 года № 625 "О создании Совета по молодежной политике при Президенте Республики Казахстан" (САПП Республики Казахстан, 2008 г., № 32, ст. 332; № 42, ст. 465; 2009 г., № 27-28, ст. 234):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состав</w:t>
      </w:r>
      <w:r>
        <w:rPr>
          <w:rFonts w:ascii="Times New Roman"/>
          <w:b w:val="false"/>
          <w:i w:val="false"/>
          <w:color w:val="000000"/>
          <w:sz w:val="28"/>
        </w:rPr>
        <w:t xml:space="preserve"> Совета по молодежной политике при Президенте Республики Казахстан, утвержденный вышеназванным Указом,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Утратил силу Указом Президента РК от 03.02.2016 </w:t>
      </w:r>
      <w:r>
        <w:rPr>
          <w:rFonts w:ascii="Times New Roman"/>
          <w:b w:val="false"/>
          <w:i w:val="false"/>
          <w:color w:val="000000"/>
          <w:sz w:val="28"/>
        </w:rPr>
        <w:t>№ 188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18 апреля 2002 года № 323 "Об утверждении состава Комиссии по высшим воинским и иным званиям, классным чинам" (САПП Республики Казахстан, 2004 г., № 51, ст. 671; 2005 г., № 50, ст. 638; 2007 г., № 6, ст. 69; 2008 г., № 20, ст. 182; № 42, ст. 465; 2009 г., № 27-28, ст. 234; № 59, ст. 510; 2010 г., № 56, ст. 534):</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Утвердить следующий состав Комиссии по высшим воинским и иным званиям, классным чинам:</w:t>
      </w:r>
    </w:p>
    <w:bookmarkEnd w:id="6"/>
    <w:p>
      <w:pPr>
        <w:spacing w:after="0"/>
        <w:ind w:left="0"/>
        <w:jc w:val="both"/>
      </w:pPr>
      <w:r>
        <w:rPr>
          <w:rFonts w:ascii="Times New Roman"/>
          <w:b w:val="false"/>
          <w:i w:val="false"/>
          <w:color w:val="000000"/>
          <w:sz w:val="28"/>
        </w:rPr>
        <w:t>Мусин                       - Руководитель Администрации Президента</w:t>
      </w:r>
      <w:r>
        <w:br/>
      </w:r>
      <w:r>
        <w:rPr>
          <w:rFonts w:ascii="Times New Roman"/>
          <w:b w:val="false"/>
          <w:i w:val="false"/>
          <w:color w:val="000000"/>
          <w:sz w:val="28"/>
        </w:rPr>
        <w:t>
Аслан Еспулаевич              Республики Казахстан, председатель</w:t>
      </w:r>
    </w:p>
    <w:p>
      <w:pPr>
        <w:spacing w:after="0"/>
        <w:ind w:left="0"/>
        <w:jc w:val="both"/>
      </w:pPr>
      <w:r>
        <w:rPr>
          <w:rFonts w:ascii="Times New Roman"/>
          <w:b w:val="false"/>
          <w:i w:val="false"/>
          <w:color w:val="000000"/>
          <w:sz w:val="28"/>
        </w:rPr>
        <w:t>Абайдильдин                 - депутат Сената Парламента Республики</w:t>
      </w:r>
      <w:r>
        <w:br/>
      </w:r>
      <w:r>
        <w:rPr>
          <w:rFonts w:ascii="Times New Roman"/>
          <w:b w:val="false"/>
          <w:i w:val="false"/>
          <w:color w:val="000000"/>
          <w:sz w:val="28"/>
        </w:rPr>
        <w:t>
Талгатбек Жамшитович          Казахстан (по согласованию)</w:t>
      </w:r>
    </w:p>
    <w:p>
      <w:pPr>
        <w:spacing w:after="0"/>
        <w:ind w:left="0"/>
        <w:jc w:val="both"/>
      </w:pPr>
      <w:r>
        <w:rPr>
          <w:rFonts w:ascii="Times New Roman"/>
          <w:b w:val="false"/>
          <w:i w:val="false"/>
          <w:color w:val="000000"/>
          <w:sz w:val="28"/>
        </w:rPr>
        <w:t>Мукашев                     - председатель Комитета по</w:t>
      </w:r>
      <w:r>
        <w:br/>
      </w:r>
      <w:r>
        <w:rPr>
          <w:rFonts w:ascii="Times New Roman"/>
          <w:b w:val="false"/>
          <w:i w:val="false"/>
          <w:color w:val="000000"/>
          <w:sz w:val="28"/>
        </w:rPr>
        <w:t>
Рахмет Желдыбаевич            законодательству и судебно-правовой</w:t>
      </w:r>
      <w:r>
        <w:br/>
      </w:r>
      <w:r>
        <w:rPr>
          <w:rFonts w:ascii="Times New Roman"/>
          <w:b w:val="false"/>
          <w:i w:val="false"/>
          <w:color w:val="000000"/>
          <w:sz w:val="28"/>
        </w:rPr>
        <w:t>
                              реформе Мажилиса Парламента</w:t>
      </w:r>
      <w:r>
        <w:br/>
      </w:r>
      <w:r>
        <w:rPr>
          <w:rFonts w:ascii="Times New Roman"/>
          <w:b w:val="false"/>
          <w:i w:val="false"/>
          <w:color w:val="000000"/>
          <w:sz w:val="28"/>
        </w:rPr>
        <w:t>
                              Республики Казахстан (по согласованию);</w:t>
      </w:r>
      <w:r>
        <w:br/>
      </w:r>
      <w:r>
        <w:rPr>
          <w:rFonts w:ascii="Times New Roman"/>
          <w:b w:val="false"/>
          <w:i w:val="false"/>
          <w:color w:val="000000"/>
          <w:sz w:val="28"/>
        </w:rPr>
        <w:t>
      в состав Комиссии входят по должности заместитель Секретаря Совета Безопасности - заведующий Секретариатом Совета Безопасности, Руководитель Канцелярии Премьер-Министра, заведующий Отделом государственной службы и кадровой политики Администрации Президента Республики Казахстан, заведующий Отделом правоохранительной системы Администрации Президента Республики Казахстан.".</w:t>
      </w:r>
    </w:p>
    <w:bookmarkStart w:name="z27"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Изменениям, которые  </w:t>
      </w:r>
      <w:r>
        <w:br/>
      </w:r>
      <w:r>
        <w:rPr>
          <w:rFonts w:ascii="Times New Roman"/>
          <w:b w:val="false"/>
          <w:i w:val="false"/>
          <w:color w:val="000000"/>
          <w:sz w:val="28"/>
        </w:rPr>
        <w:t>
вносятся в некоторые акты</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утвержденным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июля 2011 года № 128</w:t>
      </w:r>
    </w:p>
    <w:bookmarkEnd w:id="7"/>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марта 2002 года № 829</w:t>
      </w:r>
    </w:p>
    <w:p>
      <w:pPr>
        <w:spacing w:after="0"/>
        <w:ind w:left="0"/>
        <w:jc w:val="left"/>
      </w:pPr>
      <w:r>
        <w:rPr>
          <w:rFonts w:ascii="Times New Roman"/>
          <w:b/>
          <w:i w:val="false"/>
          <w:color w:val="000000"/>
        </w:rPr>
        <w:t xml:space="preserve"> СОСТАВ</w:t>
      </w:r>
      <w:r>
        <w:br/>
      </w:r>
      <w:r>
        <w:rPr>
          <w:rFonts w:ascii="Times New Roman"/>
          <w:b/>
          <w:i w:val="false"/>
          <w:color w:val="000000"/>
        </w:rPr>
        <w:t>
Комиссии по государственным наградам</w:t>
      </w:r>
      <w:r>
        <w:br/>
      </w:r>
      <w:r>
        <w:rPr>
          <w:rFonts w:ascii="Times New Roman"/>
          <w:b/>
          <w:i w:val="false"/>
          <w:color w:val="000000"/>
        </w:rPr>
        <w:t>
при Президенте Республики Казахстан</w:t>
      </w:r>
    </w:p>
    <w:p>
      <w:pPr>
        <w:spacing w:after="0"/>
        <w:ind w:left="0"/>
        <w:jc w:val="both"/>
      </w:pPr>
      <w:r>
        <w:rPr>
          <w:rFonts w:ascii="Times New Roman"/>
          <w:b w:val="false"/>
          <w:i w:val="false"/>
          <w:color w:val="000000"/>
          <w:sz w:val="28"/>
        </w:rPr>
        <w:t>Саудабаев                   - Государственный секретарь Республики</w:t>
      </w:r>
      <w:r>
        <w:br/>
      </w:r>
      <w:r>
        <w:rPr>
          <w:rFonts w:ascii="Times New Roman"/>
          <w:b w:val="false"/>
          <w:i w:val="false"/>
          <w:color w:val="000000"/>
          <w:sz w:val="28"/>
        </w:rPr>
        <w:t>
Канат Бекмурзаевич            Казахстан, председатель Комиссии</w:t>
      </w:r>
    </w:p>
    <w:p>
      <w:pPr>
        <w:spacing w:after="0"/>
        <w:ind w:left="0"/>
        <w:jc w:val="both"/>
      </w:pPr>
      <w:r>
        <w:rPr>
          <w:rFonts w:ascii="Times New Roman"/>
          <w:b w:val="false"/>
          <w:i w:val="false"/>
          <w:color w:val="000000"/>
          <w:sz w:val="28"/>
        </w:rPr>
        <w:t>Касымбеков                  - начальник Канцелярии Президента</w:t>
      </w:r>
      <w:r>
        <w:br/>
      </w:r>
      <w:r>
        <w:rPr>
          <w:rFonts w:ascii="Times New Roman"/>
          <w:b w:val="false"/>
          <w:i w:val="false"/>
          <w:color w:val="000000"/>
          <w:sz w:val="28"/>
        </w:rPr>
        <w:t>
Махмуд Базаркулович           Республики Казахстан, заместитель</w:t>
      </w:r>
      <w:r>
        <w:br/>
      </w:r>
      <w:r>
        <w:rPr>
          <w:rFonts w:ascii="Times New Roman"/>
          <w:b w:val="false"/>
          <w:i w:val="false"/>
          <w:color w:val="000000"/>
          <w:sz w:val="28"/>
        </w:rPr>
        <w:t>
                              председателя Комиссии</w:t>
      </w:r>
    </w:p>
    <w:p>
      <w:pPr>
        <w:spacing w:after="0"/>
        <w:ind w:left="0"/>
        <w:jc w:val="both"/>
      </w:pPr>
      <w:r>
        <w:rPr>
          <w:rFonts w:ascii="Times New Roman"/>
          <w:b w:val="false"/>
          <w:i w:val="false"/>
          <w:color w:val="000000"/>
          <w:sz w:val="28"/>
        </w:rPr>
        <w:t>Кошкинов                    - заведующий сектором Канцелярии</w:t>
      </w:r>
      <w:r>
        <w:br/>
      </w:r>
      <w:r>
        <w:rPr>
          <w:rFonts w:ascii="Times New Roman"/>
          <w:b w:val="false"/>
          <w:i w:val="false"/>
          <w:color w:val="000000"/>
          <w:sz w:val="28"/>
        </w:rPr>
        <w:t>
Ержан Сулейменович            Президента Республики Казахстан,</w:t>
      </w:r>
      <w:r>
        <w:br/>
      </w:r>
      <w:r>
        <w:rPr>
          <w:rFonts w:ascii="Times New Roman"/>
          <w:b w:val="false"/>
          <w:i w:val="false"/>
          <w:color w:val="000000"/>
          <w:sz w:val="28"/>
        </w:rPr>
        <w:t>
                              секретарь Комиссии</w:t>
      </w:r>
    </w:p>
    <w:p>
      <w:pPr>
        <w:spacing w:after="0"/>
        <w:ind w:left="0"/>
        <w:jc w:val="both"/>
      </w:pPr>
      <w:r>
        <w:rPr>
          <w:rFonts w:ascii="Times New Roman"/>
          <w:b/>
          <w:i w:val="false"/>
          <w:color w:val="000000"/>
          <w:sz w:val="28"/>
        </w:rPr>
        <w:t>члены Комиссии:</w:t>
      </w:r>
    </w:p>
    <w:p>
      <w:pPr>
        <w:spacing w:after="0"/>
        <w:ind w:left="0"/>
        <w:jc w:val="both"/>
      </w:pPr>
      <w:r>
        <w:rPr>
          <w:rFonts w:ascii="Times New Roman"/>
          <w:b w:val="false"/>
          <w:i w:val="false"/>
          <w:color w:val="000000"/>
          <w:sz w:val="28"/>
        </w:rPr>
        <w:t>Исакулов                    - депутат Мажилиса Парламента Республики</w:t>
      </w:r>
      <w:r>
        <w:br/>
      </w:r>
      <w:r>
        <w:rPr>
          <w:rFonts w:ascii="Times New Roman"/>
          <w:b w:val="false"/>
          <w:i w:val="false"/>
          <w:color w:val="000000"/>
          <w:sz w:val="28"/>
        </w:rPr>
        <w:t>
Ержан Бекбауович              Казахстан (по согласованию)</w:t>
      </w:r>
    </w:p>
    <w:p>
      <w:pPr>
        <w:spacing w:after="0"/>
        <w:ind w:left="0"/>
        <w:jc w:val="both"/>
      </w:pPr>
      <w:r>
        <w:rPr>
          <w:rFonts w:ascii="Times New Roman"/>
          <w:b w:val="false"/>
          <w:i w:val="false"/>
          <w:color w:val="000000"/>
          <w:sz w:val="28"/>
        </w:rPr>
        <w:t>Сулейменов                  - председатель Республиканского совета</w:t>
      </w:r>
      <w:r>
        <w:br/>
      </w:r>
      <w:r>
        <w:rPr>
          <w:rFonts w:ascii="Times New Roman"/>
          <w:b w:val="false"/>
          <w:i w:val="false"/>
          <w:color w:val="000000"/>
          <w:sz w:val="28"/>
        </w:rPr>
        <w:t>
Каирбек Шошанович             организации ветеранов (по согласованию)</w:t>
      </w:r>
    </w:p>
    <w:p>
      <w:pPr>
        <w:spacing w:after="0"/>
        <w:ind w:left="0"/>
        <w:jc w:val="both"/>
      </w:pPr>
      <w:r>
        <w:rPr>
          <w:rFonts w:ascii="Times New Roman"/>
          <w:b w:val="false"/>
          <w:i w:val="false"/>
          <w:color w:val="000000"/>
          <w:sz w:val="28"/>
        </w:rPr>
        <w:t>Сулейменов                  - депутат Сената Парламента Республики</w:t>
      </w:r>
      <w:r>
        <w:br/>
      </w:r>
      <w:r>
        <w:rPr>
          <w:rFonts w:ascii="Times New Roman"/>
          <w:b w:val="false"/>
          <w:i w:val="false"/>
          <w:color w:val="000000"/>
          <w:sz w:val="28"/>
        </w:rPr>
        <w:t>
Нурлан Ильясович              Казахстан (по согласованию)</w:t>
      </w:r>
    </w:p>
    <w:p>
      <w:pPr>
        <w:spacing w:after="0"/>
        <w:ind w:left="0"/>
        <w:jc w:val="both"/>
      </w:pPr>
      <w:r>
        <w:rPr>
          <w:rFonts w:ascii="Times New Roman"/>
          <w:b w:val="false"/>
          <w:i w:val="false"/>
          <w:color w:val="000000"/>
          <w:sz w:val="28"/>
        </w:rPr>
        <w:t>      В состав Комиссии входят по должности Министр обороны, Министр образования и науки, Министр культуры Республики Казахстан.</w:t>
      </w:r>
    </w:p>
    <w:bookmarkStart w:name="z30"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Изменениям, которые </w:t>
      </w:r>
      <w:r>
        <w:br/>
      </w:r>
      <w:r>
        <w:rPr>
          <w:rFonts w:ascii="Times New Roman"/>
          <w:b w:val="false"/>
          <w:i w:val="false"/>
          <w:color w:val="000000"/>
          <w:sz w:val="28"/>
        </w:rPr>
        <w:t>
вносятся в некоторые акты</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утвержденным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июля 2011 года № 128</w:t>
      </w:r>
    </w:p>
    <w:bookmarkEnd w:id="8"/>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июля 2008 года № 625  </w:t>
      </w:r>
    </w:p>
    <w:p>
      <w:pPr>
        <w:spacing w:after="0"/>
        <w:ind w:left="0"/>
        <w:jc w:val="left"/>
      </w:pPr>
      <w:r>
        <w:rPr>
          <w:rFonts w:ascii="Times New Roman"/>
          <w:b/>
          <w:i w:val="false"/>
          <w:color w:val="000000"/>
        </w:rPr>
        <w:t xml:space="preserve"> СОСТАВ</w:t>
      </w:r>
      <w:r>
        <w:br/>
      </w:r>
      <w:r>
        <w:rPr>
          <w:rFonts w:ascii="Times New Roman"/>
          <w:b/>
          <w:i w:val="false"/>
          <w:color w:val="000000"/>
        </w:rPr>
        <w:t>
Совета по молодежной политике при Президенте Республики Казахстан</w:t>
      </w:r>
    </w:p>
    <w:p>
      <w:pPr>
        <w:spacing w:after="0"/>
        <w:ind w:left="0"/>
        <w:jc w:val="both"/>
      </w:pPr>
      <w:r>
        <w:rPr>
          <w:rFonts w:ascii="Times New Roman"/>
          <w:b w:val="false"/>
          <w:i w:val="false"/>
          <w:color w:val="000000"/>
          <w:sz w:val="28"/>
        </w:rPr>
        <w:t>Абдрахимов                  - Руководитель Канцелярии Премьер-</w:t>
      </w:r>
      <w:r>
        <w:br/>
      </w:r>
      <w:r>
        <w:rPr>
          <w:rFonts w:ascii="Times New Roman"/>
          <w:b w:val="false"/>
          <w:i w:val="false"/>
          <w:color w:val="000000"/>
          <w:sz w:val="28"/>
        </w:rPr>
        <w:t>
Габидулла Рахматуллаевич      Министра Республики Казахстан,</w:t>
      </w:r>
      <w:r>
        <w:br/>
      </w: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Абенов                      - депутат Мажилиса Парламента Республики</w:t>
      </w:r>
      <w:r>
        <w:br/>
      </w:r>
      <w:r>
        <w:rPr>
          <w:rFonts w:ascii="Times New Roman"/>
          <w:b w:val="false"/>
          <w:i w:val="false"/>
          <w:color w:val="000000"/>
          <w:sz w:val="28"/>
        </w:rPr>
        <w:t>
Мурат Абдуламитович           Казахстан (по согласованию)</w:t>
      </w:r>
    </w:p>
    <w:p>
      <w:pPr>
        <w:spacing w:after="0"/>
        <w:ind w:left="0"/>
        <w:jc w:val="both"/>
      </w:pPr>
      <w:r>
        <w:rPr>
          <w:rFonts w:ascii="Times New Roman"/>
          <w:b w:val="false"/>
          <w:i w:val="false"/>
          <w:color w:val="000000"/>
          <w:sz w:val="28"/>
        </w:rPr>
        <w:t>Байманов                    - исполнительный директор ОЮЛ</w:t>
      </w:r>
      <w:r>
        <w:br/>
      </w:r>
      <w:r>
        <w:rPr>
          <w:rFonts w:ascii="Times New Roman"/>
          <w:b w:val="false"/>
          <w:i w:val="false"/>
          <w:color w:val="000000"/>
          <w:sz w:val="28"/>
        </w:rPr>
        <w:t>
Шахмардан Аскарович           "Конгресс молодежи Казахстана"</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Бескемпиров                 - лидер Альянса студентов Казахстана</w:t>
      </w:r>
      <w:r>
        <w:br/>
      </w:r>
      <w:r>
        <w:rPr>
          <w:rFonts w:ascii="Times New Roman"/>
          <w:b w:val="false"/>
          <w:i w:val="false"/>
          <w:color w:val="000000"/>
          <w:sz w:val="28"/>
        </w:rPr>
        <w:t>
Чингис Жумагалиевич           (по согласованию)</w:t>
      </w:r>
    </w:p>
    <w:p>
      <w:pPr>
        <w:spacing w:after="0"/>
        <w:ind w:left="0"/>
        <w:jc w:val="both"/>
      </w:pPr>
      <w:r>
        <w:rPr>
          <w:rFonts w:ascii="Times New Roman"/>
          <w:b w:val="false"/>
          <w:i w:val="false"/>
          <w:color w:val="000000"/>
          <w:sz w:val="28"/>
        </w:rPr>
        <w:t>Бишимбаев                   - заместитель председателя правления</w:t>
      </w:r>
      <w:r>
        <w:br/>
      </w:r>
      <w:r>
        <w:rPr>
          <w:rFonts w:ascii="Times New Roman"/>
          <w:b w:val="false"/>
          <w:i w:val="false"/>
          <w:color w:val="000000"/>
          <w:sz w:val="28"/>
        </w:rPr>
        <w:t>
Куандык Валиханович           АО "Фонд национального благосостояния</w:t>
      </w:r>
      <w:r>
        <w:br/>
      </w:r>
      <w:r>
        <w:rPr>
          <w:rFonts w:ascii="Times New Roman"/>
          <w:b w:val="false"/>
          <w:i w:val="false"/>
          <w:color w:val="000000"/>
          <w:sz w:val="28"/>
        </w:rPr>
        <w:t>
                              "Самрук-Казына" (по согласованию)</w:t>
      </w:r>
    </w:p>
    <w:p>
      <w:pPr>
        <w:spacing w:after="0"/>
        <w:ind w:left="0"/>
        <w:jc w:val="both"/>
      </w:pPr>
      <w:r>
        <w:rPr>
          <w:rFonts w:ascii="Times New Roman"/>
          <w:b w:val="false"/>
          <w:i w:val="false"/>
          <w:color w:val="000000"/>
          <w:sz w:val="28"/>
        </w:rPr>
        <w:t>Дмитриенко                  - президент ОО "Союз детских</w:t>
      </w:r>
      <w:r>
        <w:br/>
      </w:r>
      <w:r>
        <w:rPr>
          <w:rFonts w:ascii="Times New Roman"/>
          <w:b w:val="false"/>
          <w:i w:val="false"/>
          <w:color w:val="000000"/>
          <w:sz w:val="28"/>
        </w:rPr>
        <w:t>
Елена Александровна           общественных организаций "Жулдыз"</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Ержанова                    - президент ЧФ "Sife-Казахстан"</w:t>
      </w:r>
      <w:r>
        <w:br/>
      </w:r>
      <w:r>
        <w:rPr>
          <w:rFonts w:ascii="Times New Roman"/>
          <w:b w:val="false"/>
          <w:i w:val="false"/>
          <w:color w:val="000000"/>
          <w:sz w:val="28"/>
        </w:rPr>
        <w:t>
Альбина Мейрбековна           (по согласованию)</w:t>
      </w:r>
    </w:p>
    <w:p>
      <w:pPr>
        <w:spacing w:after="0"/>
        <w:ind w:left="0"/>
        <w:jc w:val="both"/>
      </w:pPr>
      <w:r>
        <w:rPr>
          <w:rFonts w:ascii="Times New Roman"/>
          <w:b w:val="false"/>
          <w:i w:val="false"/>
          <w:color w:val="000000"/>
          <w:sz w:val="28"/>
        </w:rPr>
        <w:t>Желдибай                    - ведущий передачи "Молодежный</w:t>
      </w:r>
      <w:r>
        <w:br/>
      </w:r>
      <w:r>
        <w:rPr>
          <w:rFonts w:ascii="Times New Roman"/>
          <w:b w:val="false"/>
          <w:i w:val="false"/>
          <w:color w:val="000000"/>
          <w:sz w:val="28"/>
        </w:rPr>
        <w:t>
Руслан Султанович             парламент "Азамат" на телеканале</w:t>
      </w:r>
      <w:r>
        <w:br/>
      </w:r>
      <w:r>
        <w:rPr>
          <w:rFonts w:ascii="Times New Roman"/>
          <w:b w:val="false"/>
          <w:i w:val="false"/>
          <w:color w:val="000000"/>
          <w:sz w:val="28"/>
        </w:rPr>
        <w:t>
                              "Ел арна" (по согласованию)</w:t>
      </w:r>
    </w:p>
    <w:p>
      <w:pPr>
        <w:spacing w:after="0"/>
        <w:ind w:left="0"/>
        <w:jc w:val="both"/>
      </w:pPr>
      <w:r>
        <w:rPr>
          <w:rFonts w:ascii="Times New Roman"/>
          <w:b w:val="false"/>
          <w:i w:val="false"/>
          <w:color w:val="000000"/>
          <w:sz w:val="28"/>
        </w:rPr>
        <w:t>Жумин                       - партнер и старший советник</w:t>
      </w:r>
      <w:r>
        <w:br/>
      </w:r>
      <w:r>
        <w:rPr>
          <w:rFonts w:ascii="Times New Roman"/>
          <w:b w:val="false"/>
          <w:i w:val="false"/>
          <w:color w:val="000000"/>
          <w:sz w:val="28"/>
        </w:rPr>
        <w:t>
Данат Есболович               консалтинговой компании "Apex Consult",</w:t>
      </w:r>
      <w:r>
        <w:br/>
      </w:r>
      <w:r>
        <w:rPr>
          <w:rFonts w:ascii="Times New Roman"/>
          <w:b w:val="false"/>
          <w:i w:val="false"/>
          <w:color w:val="000000"/>
          <w:sz w:val="28"/>
        </w:rPr>
        <w:t>
                              член ОО "Ассоциация стипендиатов</w:t>
      </w:r>
      <w:r>
        <w:br/>
      </w:r>
      <w:r>
        <w:rPr>
          <w:rFonts w:ascii="Times New Roman"/>
          <w:b w:val="false"/>
          <w:i w:val="false"/>
          <w:color w:val="000000"/>
          <w:sz w:val="28"/>
        </w:rPr>
        <w:t>
                              международной стипендии Президента</w:t>
      </w:r>
      <w:r>
        <w:br/>
      </w:r>
      <w:r>
        <w:rPr>
          <w:rFonts w:ascii="Times New Roman"/>
          <w:b w:val="false"/>
          <w:i w:val="false"/>
          <w:color w:val="000000"/>
          <w:sz w:val="28"/>
        </w:rPr>
        <w:t>
                              Республики Казахстан "Болашак"</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Каржаубаева                 - заместитель директора РГП</w:t>
      </w:r>
      <w:r>
        <w:br/>
      </w:r>
      <w:r>
        <w:rPr>
          <w:rFonts w:ascii="Times New Roman"/>
          <w:b w:val="false"/>
          <w:i w:val="false"/>
          <w:color w:val="000000"/>
          <w:sz w:val="28"/>
        </w:rPr>
        <w:t>
Шолпан Естемесовна            "Национальный центр проблем</w:t>
      </w:r>
      <w:r>
        <w:br/>
      </w:r>
      <w:r>
        <w:rPr>
          <w:rFonts w:ascii="Times New Roman"/>
          <w:b w:val="false"/>
          <w:i w:val="false"/>
          <w:color w:val="000000"/>
          <w:sz w:val="28"/>
        </w:rPr>
        <w:t>
                              формирования здорового образа жизни"</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Орсариев                    - ректор Академии государственного</w:t>
      </w:r>
      <w:r>
        <w:br/>
      </w:r>
      <w:r>
        <w:rPr>
          <w:rFonts w:ascii="Times New Roman"/>
          <w:b w:val="false"/>
          <w:i w:val="false"/>
          <w:color w:val="000000"/>
          <w:sz w:val="28"/>
        </w:rPr>
        <w:t>
Арын Амангельдиевич           управления при Президенте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Палаев                      - директор ТОО "Совместное Казахстанско-</w:t>
      </w:r>
      <w:r>
        <w:br/>
      </w:r>
      <w:r>
        <w:rPr>
          <w:rFonts w:ascii="Times New Roman"/>
          <w:b w:val="false"/>
          <w:i w:val="false"/>
          <w:color w:val="000000"/>
          <w:sz w:val="28"/>
        </w:rPr>
        <w:t>
Василий Владимирович          Российское предприятие "Астана-Полюс-</w:t>
      </w:r>
      <w:r>
        <w:br/>
      </w:r>
      <w:r>
        <w:rPr>
          <w:rFonts w:ascii="Times New Roman"/>
          <w:b w:val="false"/>
          <w:i w:val="false"/>
          <w:color w:val="000000"/>
          <w:sz w:val="28"/>
        </w:rPr>
        <w:t>
                              СТ" (по согласованию)</w:t>
      </w:r>
    </w:p>
    <w:p>
      <w:pPr>
        <w:spacing w:after="0"/>
        <w:ind w:left="0"/>
        <w:jc w:val="both"/>
      </w:pPr>
      <w:r>
        <w:rPr>
          <w:rFonts w:ascii="Times New Roman"/>
          <w:b w:val="false"/>
          <w:i w:val="false"/>
          <w:color w:val="000000"/>
          <w:sz w:val="28"/>
        </w:rPr>
        <w:t>Садвакасов                  - международный гроссмейстер по шахматам</w:t>
      </w:r>
      <w:r>
        <w:br/>
      </w:r>
      <w:r>
        <w:rPr>
          <w:rFonts w:ascii="Times New Roman"/>
          <w:b w:val="false"/>
          <w:i w:val="false"/>
          <w:color w:val="000000"/>
          <w:sz w:val="28"/>
        </w:rPr>
        <w:t>
Дармен Канатович              (по согласованию)</w:t>
      </w:r>
    </w:p>
    <w:p>
      <w:pPr>
        <w:spacing w:after="0"/>
        <w:ind w:left="0"/>
        <w:jc w:val="both"/>
      </w:pPr>
      <w:r>
        <w:rPr>
          <w:rFonts w:ascii="Times New Roman"/>
          <w:b w:val="false"/>
          <w:i w:val="false"/>
          <w:color w:val="000000"/>
          <w:sz w:val="28"/>
        </w:rPr>
        <w:t>Салиходжаев                 - исполнительный директор</w:t>
      </w:r>
      <w:r>
        <w:br/>
      </w:r>
      <w:r>
        <w:rPr>
          <w:rFonts w:ascii="Times New Roman"/>
          <w:b w:val="false"/>
          <w:i w:val="false"/>
          <w:color w:val="000000"/>
          <w:sz w:val="28"/>
        </w:rPr>
        <w:t>
Искандер Валжанович           республиканского штаба молодежных</w:t>
      </w:r>
      <w:r>
        <w:br/>
      </w:r>
      <w:r>
        <w:rPr>
          <w:rFonts w:ascii="Times New Roman"/>
          <w:b w:val="false"/>
          <w:i w:val="false"/>
          <w:color w:val="000000"/>
          <w:sz w:val="28"/>
        </w:rPr>
        <w:t>
                              трудовых отрядов "Жасыл ел"</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Саясат                      - президент АО "Центр международных</w:t>
      </w:r>
      <w:r>
        <w:br/>
      </w:r>
      <w:r>
        <w:rPr>
          <w:rFonts w:ascii="Times New Roman"/>
          <w:b w:val="false"/>
          <w:i w:val="false"/>
          <w:color w:val="000000"/>
          <w:sz w:val="28"/>
        </w:rPr>
        <w:t>
Нурбек                        программ"</w:t>
      </w:r>
    </w:p>
    <w:p>
      <w:pPr>
        <w:spacing w:after="0"/>
        <w:ind w:left="0"/>
        <w:jc w:val="both"/>
      </w:pPr>
      <w:r>
        <w:rPr>
          <w:rFonts w:ascii="Times New Roman"/>
          <w:b w:val="false"/>
          <w:i w:val="false"/>
          <w:color w:val="000000"/>
          <w:sz w:val="28"/>
        </w:rPr>
        <w:t>Суентаев                    - директор департамента корпоративного</w:t>
      </w:r>
      <w:r>
        <w:br/>
      </w:r>
      <w:r>
        <w:rPr>
          <w:rFonts w:ascii="Times New Roman"/>
          <w:b w:val="false"/>
          <w:i w:val="false"/>
          <w:color w:val="000000"/>
          <w:sz w:val="28"/>
        </w:rPr>
        <w:t>
Дамир Серкбаевич              развития АО "Фонд развития</w:t>
      </w:r>
      <w:r>
        <w:br/>
      </w:r>
      <w:r>
        <w:rPr>
          <w:rFonts w:ascii="Times New Roman"/>
          <w:b w:val="false"/>
          <w:i w:val="false"/>
          <w:color w:val="000000"/>
          <w:sz w:val="28"/>
        </w:rPr>
        <w:t>
                              предпринимательства "Даму"</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Сыздыкова                   - депутат Мажилиса Парламента Республики</w:t>
      </w:r>
      <w:r>
        <w:br/>
      </w:r>
      <w:r>
        <w:rPr>
          <w:rFonts w:ascii="Times New Roman"/>
          <w:b w:val="false"/>
          <w:i w:val="false"/>
          <w:color w:val="000000"/>
          <w:sz w:val="28"/>
        </w:rPr>
        <w:t>
Бахыт Ахметовна               Казахстан (по согласованию)</w:t>
      </w:r>
    </w:p>
    <w:p>
      <w:pPr>
        <w:spacing w:after="0"/>
        <w:ind w:left="0"/>
        <w:jc w:val="both"/>
      </w:pPr>
      <w:r>
        <w:rPr>
          <w:rFonts w:ascii="Times New Roman"/>
          <w:b w:val="false"/>
          <w:i w:val="false"/>
          <w:color w:val="000000"/>
          <w:sz w:val="28"/>
        </w:rPr>
        <w:t>Тулегенова                  - исполнительный директор ОО "Ассоциация</w:t>
      </w:r>
      <w:r>
        <w:br/>
      </w:r>
      <w:r>
        <w:rPr>
          <w:rFonts w:ascii="Times New Roman"/>
          <w:b w:val="false"/>
          <w:i w:val="false"/>
          <w:color w:val="000000"/>
          <w:sz w:val="28"/>
        </w:rPr>
        <w:t>
Жанна Викторовна              стипендиатов международной стипендии</w:t>
      </w:r>
      <w:r>
        <w:br/>
      </w:r>
      <w:r>
        <w:rPr>
          <w:rFonts w:ascii="Times New Roman"/>
          <w:b w:val="false"/>
          <w:i w:val="false"/>
          <w:color w:val="000000"/>
          <w:sz w:val="28"/>
        </w:rPr>
        <w:t>
                              Президента Республики Казахстан</w:t>
      </w:r>
      <w:r>
        <w:br/>
      </w:r>
      <w:r>
        <w:rPr>
          <w:rFonts w:ascii="Times New Roman"/>
          <w:b w:val="false"/>
          <w:i w:val="false"/>
          <w:color w:val="000000"/>
          <w:sz w:val="28"/>
        </w:rPr>
        <w:t>
                              "Болашак" (по согласованию)</w:t>
      </w:r>
    </w:p>
    <w:p>
      <w:pPr>
        <w:spacing w:after="0"/>
        <w:ind w:left="0"/>
        <w:jc w:val="both"/>
      </w:pPr>
      <w:r>
        <w:rPr>
          <w:rFonts w:ascii="Times New Roman"/>
          <w:b w:val="false"/>
          <w:i w:val="false"/>
          <w:color w:val="000000"/>
          <w:sz w:val="28"/>
        </w:rPr>
        <w:t>Утешев                      - исполнительный секретарь молодежного</w:t>
      </w:r>
      <w:r>
        <w:br/>
      </w:r>
      <w:r>
        <w:rPr>
          <w:rFonts w:ascii="Times New Roman"/>
          <w:b w:val="false"/>
          <w:i w:val="false"/>
          <w:color w:val="000000"/>
          <w:sz w:val="28"/>
        </w:rPr>
        <w:t>
Нурлан Сулейменович           крыла НДП "Hуp Отан" "Жас Отан"</w:t>
      </w:r>
      <w:r>
        <w:br/>
      </w:r>
      <w:r>
        <w:rPr>
          <w:rFonts w:ascii="Times New Roman"/>
          <w:b w:val="false"/>
          <w:i w:val="false"/>
          <w:color w:val="000000"/>
          <w:sz w:val="28"/>
        </w:rPr>
        <w:t>
                              (по согласованию)</w:t>
      </w:r>
    </w:p>
    <w:bookmarkStart w:name="z33" w:id="9"/>
    <w:p>
      <w:pPr>
        <w:spacing w:after="0"/>
        <w:ind w:left="0"/>
        <w:jc w:val="both"/>
      </w:pPr>
      <w:r>
        <w:rPr>
          <w:rFonts w:ascii="Times New Roman"/>
          <w:b w:val="false"/>
          <w:i w:val="false"/>
          <w:color w:val="000000"/>
          <w:sz w:val="28"/>
        </w:rPr>
        <w:t>Хаматдинова                 - исполнительный директор ОЮЛ</w:t>
      </w:r>
      <w:r>
        <w:br/>
      </w:r>
      <w:r>
        <w:rPr>
          <w:rFonts w:ascii="Times New Roman"/>
          <w:b w:val="false"/>
          <w:i w:val="false"/>
          <w:color w:val="000000"/>
          <w:sz w:val="28"/>
        </w:rPr>
        <w:t>
Алина Наильевна               "Гражданский альянс Казахстана"</w:t>
      </w:r>
      <w:r>
        <w:br/>
      </w:r>
      <w:r>
        <w:rPr>
          <w:rFonts w:ascii="Times New Roman"/>
          <w:b w:val="false"/>
          <w:i w:val="false"/>
          <w:color w:val="000000"/>
          <w:sz w:val="28"/>
        </w:rPr>
        <w:t>
                              (по согласованию)</w:t>
      </w:r>
      <w:r>
        <w:br/>
      </w:r>
      <w:r>
        <w:rPr>
          <w:rFonts w:ascii="Times New Roman"/>
          <w:b w:val="false"/>
          <w:i w:val="false"/>
          <w:color w:val="000000"/>
          <w:sz w:val="28"/>
        </w:rPr>
        <w:t>
      В состав Совета входят по должности ответственные секретари министерств культуры, образования и науки, охраны окружающей среды, труда и социальной защиты населения, туризма и спорта, экономического развития и торговли, заведующий сектором Отдела внутренней политики Администрации Президента Республики Казахстан, председатель Комитета информации и архивов Министерства связи и информации Республики Казахстан, директор департамента молодежной политики Министерства образования и науки Республики Казахстан.</w:t>
      </w:r>
    </w:p>
    <w:bookmarkEnd w:id="9"/>
    <w:bookmarkStart w:name="z34"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июля 2011 года № 128</w:t>
      </w:r>
    </w:p>
    <w:bookmarkEnd w:id="10"/>
    <w:bookmarkStart w:name="z35" w:id="11"/>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актов</w:t>
      </w:r>
      <w:r>
        <w:br/>
      </w:r>
      <w:r>
        <w:rPr>
          <w:rFonts w:ascii="Times New Roman"/>
          <w:b/>
          <w:i w:val="false"/>
          <w:color w:val="000000"/>
        </w:rPr>
        <w:t>
Президента Республики Казахстан</w:t>
      </w:r>
    </w:p>
    <w:bookmarkEnd w:id="11"/>
    <w:bookmarkStart w:name="z36" w:id="12"/>
    <w:p>
      <w:pPr>
        <w:spacing w:after="0"/>
        <w:ind w:left="0"/>
        <w:jc w:val="both"/>
      </w:pPr>
      <w:r>
        <w:rPr>
          <w:rFonts w:ascii="Times New Roman"/>
          <w:b w:val="false"/>
          <w:i w:val="false"/>
          <w:color w:val="000000"/>
          <w:sz w:val="28"/>
        </w:rPr>
        <w:t>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июня 1996 года № 3041 "О Совете Попечителей Казахстанского Института Менеджмента, Экономики и Прогнозирования при Президенте Республики Казахстан" (САПП Республики Казахстан, 1996 г., № 28, ст. 238).</w:t>
      </w:r>
      <w:r>
        <w:br/>
      </w:r>
      <w:r>
        <w:rPr>
          <w:rFonts w:ascii="Times New Roman"/>
          <w:b w:val="false"/>
          <w:i w:val="false"/>
          <w:color w:val="000000"/>
          <w:sz w:val="28"/>
        </w:rPr>
        <w:t>
</w:t>
      </w:r>
      <w:r>
        <w:rPr>
          <w:rFonts w:ascii="Times New Roman"/>
          <w:b w:val="false"/>
          <w:i w:val="false"/>
          <w:color w:val="000000"/>
          <w:sz w:val="28"/>
        </w:rPr>
        <w:t>
      2. Указ Президента Республики Казахстан от 22 сентября 1997 года № 3641 "Об изменениях в составе Совета Попечителей Казахстанского Института Менеджмента, Экономики и Прогнозирования при Президенте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3. Указ Президента Республики Казахстан от 30 июня 1998 года № 3987 "Об изменениях в составе Совета Попечителей Казахстанского Института Менеджмента, Экономики и Прогнозирования при Президенте Республики Казахстан" (САПП Республики Казахстан, 1998 г., № 19, ст. 168).</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апреля 2000 года № 376 "О внесении изменений в Указ Президента Республики Казахстан от 19 июня 1996 года № 3041".</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 апреля 1998 года № 3893 "О членах коллегии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3 ноября 2000 года № 173 "Об изменениях в составе Совета Попечителей Казахстанского Института Менеджмента, Экономики и Прогнозирования при Президенте Республики Казахстан" (САПП Республики Казахстан, 2000 г., № 51, ст. 580).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4 июля 2001 года № 227 "Об изменениях в составе Совета Попечителей Казахстанского Института Менеджмента, Экономики и Прогнозирования при Президенте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22 декабря 2003 года № 433 "О проведении Года России в Казахстане" (САПП Республики Казахстан, 2003 г., № 50, ст. 571).</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6 мая 2004 года № 467 "О внесении изменений в распоряжение Президента Республики Казахстан от 22 декабря 2003 года № 433" (САПП Республики Казахстан, 2004 г., № 22, ст. 277).</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20 февраля 2009 года № 300 "О создании Государственной комиссии по подготовке и проведению третьего Съезда лидеров мировых и традиционных религий в городе Астане".</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8 апреля 2009 года № 314 "О Координационном совете по повышению эффективности реализации индустриально-инновационной политики Республики Казахстан" (САПП Республики Казахстан, 2009 г., № 20, ст. 174).</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