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29670" w14:textId="c2296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Указ Президента Республики Казахстан от 5 августа 2002 года № 917 "Об утверждении Положения о Счетном комитете по контролю за исполнением республиканского бюджета"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24 августа 2011 года № 141. Утратил силу Указом Президента Республики Казахстан от 26 ноября 2022 года № 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Указом Президента РК от 26.11.2022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Подлежит опубликованию в Собрании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актов Президента и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 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5 августа 2002 года № 917 "Об утверждении Положения о Счетном комитете по контролю за исполнением республиканского бюджета" (САПП Республики Казахстан, 2002 г., № 26, ст. 273; 2005 г., № 20, ст. 236; 2009 г., № 5, ст. 13; 2010 г., № 43, ст. 385) следующие изменения: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Счетном комитете по контролю за исполнением республиканского бюджета, утвержденном вышеназванным Указом: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16)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"16) получает в установленный им срок от государственных органов и объектов государственного финансового контроля необходимые документы, справки, устные и письменные объяснения по вопросам, связанным с проведением внешнего контроля за исполнением республиканского бюджета, а также информацию о результатах государственного финансового контроля и внесенных изменениях в утвержденные планы работ от ревизионных комиссий областей, городов республиканского значения, столицы;";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19)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"19) привлекает к проведению внешнего государственного финансового контроля соответствующих специалистов государственных органов и ревизионных комиссий областей, городов республиканского значения, столицы (по согласованию с ними), а также с оплатой услуг из республиканского бюджета аудиторские организации, экспертов;";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"23) оказывает методическую помощь ревизионным комиссиям областей, городов республиканского значения, столицы;";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23-1), 23-2), 23-3), 23-4) следующего содержания: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"23-1) разрабатывает и утверждает типовое положение о ревизионных комиссиях областей, городов республиканского значения, столицы;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23-2) организует переподготовку, повышение квалификации работников государственного финансового контроля и утверждает правила повышения квалификации работников органов государственного финансового контроля;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23-3) определяет порядок формирования и организации деятельности Координационного совета;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23-4) разрабатывает и утверждает типовую систему управления рисками, которая применяется при планировании и проведении внешнего государственного финансового контроля;";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21-4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"21-4. Председатель Счетного комитета не реже одного раза в квартал представляет Президенту Республики Казахстан отчет о работе Счетного комитета, а также обобщенную информацию о результатах государственного финансового контроля, проведенного ревизионными комиссиями областей, городов республиканского значения, столицы.".</w:t>
      </w:r>
    </w:p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подписания.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Назарбаев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