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51e3" w14:textId="d8f5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Генеральной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августа 2011 года № 146. Утратил силу Указом Президента Республики Казахстан от 18 октября 2012 года №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18.10.2012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Подлежит опубликованию в Собрании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республиканской печати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архивных 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статистической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146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архивных справок и/или копий архивных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>
в пределах архивов Комитета по правовой статистике и</w:t>
      </w:r>
      <w:r>
        <w:br/>
      </w:r>
      <w:r>
        <w:rPr>
          <w:rFonts w:ascii="Times New Roman"/>
          <w:b/>
          <w:i w:val="false"/>
          <w:color w:val="000000"/>
        </w:rPr>
        <w:t>
специальным учетам Генеральной прокуратуры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его территориальных управлений"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правовой статистике и специальным учетам Генеральной прокуратуры Республики Казахстан (далее - Комитет) и его территориальными органами (далее - территориальные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Адреса территориальных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Адрес Комитета: 010000, г. Астана, улица Московская, 34, телефон приемной 8 (7172) 31-81-88, адрес электронной почты: otvb@pravstat.kz.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"О государственной правовой статистике и специальных учетах".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услуги, а также перечень необходимых документов и образцы их заполнения располагаются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www.pravstat.kz</w:t>
      </w:r>
      <w:r>
        <w:rPr>
          <w:rFonts w:ascii="Times New Roman"/>
          <w:b w:val="false"/>
          <w:i w:val="false"/>
          <w:color w:val="000000"/>
          <w:sz w:val="28"/>
        </w:rPr>
        <w:t>, информационных стендах с образцами, размещенных в зданиях Комитета и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архивной справки, архивной копии или архивной выписки, скрепленной печатью, либо письменное подтверждение об отсутствии запрашиваемых сведений за подписью руководителя Комитета или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- гражданам Республики Казахстан, иностранным гражданам, лицам без гражданства и юридическим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письменного обращения, определенного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- в течение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электронного запроса - в течение 30 календарных дней. При этом, ответ направляется потребителю на бумажном носителе, заверенном печатью, о чем сообщается потребителю на электронный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документов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 с 9.00 до 19.00 часов, с перерывом на обед с 12.30 до 14.30 часов, за исключением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Комитета и территориальных органов имеют зал ожидания, оснащены информационными стендами и располагаются на первом этаже здания, предусмотрены условия для обслуживания лиц с ограниченными возможностями.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заявление установленного образца о предоставлении архивной справки, архивной копии или архивной выписки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Информация о порядке оказания государственной услуги, а также перечень необходимых документов и образцы их заполнения располагаются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www.pravstat.kz</w:t>
      </w:r>
      <w:r>
        <w:rPr>
          <w:rFonts w:ascii="Times New Roman"/>
          <w:b w:val="false"/>
          <w:i w:val="false"/>
          <w:color w:val="000000"/>
          <w:sz w:val="28"/>
        </w:rPr>
        <w:t>. Бланки заявлений выдаются канцеляриями Комитета и его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Потребитель для получения государственной услуги подает заявление в канцелярию Комитета,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или в канцелярию его территориальных органов,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Комитет и территориальные органы потребителю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путем личного посещения потребителя либо направляется адресату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при отсутствии запрашиваемых сведений. 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и его территориальных органов по оказанию государственной услуги потребителям основывается на принципах вежливости, исчерпывающей информации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Комитета и территориальных органов, ежегодно утверждается приказом Генерального прокурора Республики Казахстан.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уполномоченных должностных лиц и оказание содействия в подготовке жалобы осуществляется сотрудниками службы обеспечения внутренней безопасности Комитета и территориальных органов. Служба обеспечения внутренней безопасности Комитета расположена на 1 этаже здания Комитета, кабинет № 104, телефон: 31-74-07. Адреса территориальных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потребитель подает жалобу на имя руководства Комитета и руководителей территориальных органов. Адрес Комитета указан в пункте 1 настоящего стандарта, адреса территориальных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График работы Комитета и территориальных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рассмотрения жалобы потребитель обращается руководству Генеральной прокуратуры Республики Казахстан по адресу: г. Астана, ул. Орынбор, дом № 8, Левый берег, Дом министерств, тел. 8(7172) 74-91-00; 50-25-34, в рабочие дни с 9.00 до 19.00 часов, с перерывом на обед с 12.30 до 14.30 часов, а также на интернет-ресурсе: www.procuror.kz.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потребители могут обратиться с жалобой в приемную руководителя Комитета,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или территориальных органов,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потребителем в Комитет и территориальный орган подается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Комитета и территориальных органов и рассматривается в сроки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 по почте.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архивных справок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и/или копий архивных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архивов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его территориальных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управлений"             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территориальных управлений Комитета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специальным учетам Генеральной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городам Астане и Алматы, областям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4682"/>
        <w:gridCol w:w="4107"/>
        <w:gridCol w:w="3748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г.Астана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76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71-23-52; 71-23-50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д.45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40-19-92, 25-58-87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д.34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21-78-91, 21-21-85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г.Алматы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д.145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272-60-07, 272-86-40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almagor1@pravstat.kz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Гайдара, д. 19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24-07-36, 24-28-21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060002,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д.2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32-55-96, 32-08-34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atyrau1@pravstatkz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492018,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Независимости, д.36/1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47-99-43, 47-96-20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Дуренбетова, д.34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45-67-50, 45-77-32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д. 197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51-12-36, 50-09-27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470038,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Джамбула, д.97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56-40-08, 56-82-26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110003,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д.2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53-70-71, 53-52-82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120019,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К.Байсеитова, д.104а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27-64-09, 27-26-12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24, здание ОП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42-89-57, 42-89-58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637025,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д.22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53-31-44,53-65-66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642007,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Ульянова, д.59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36-23-85, 36-28-05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486050,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Тыныбаева, д.40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53-74-41, 21-46-17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uko1@pravstat.kz</w:t>
            </w:r>
          </w:p>
        </w:tc>
      </w:tr>
    </w:tbl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архивных справок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и/или копий архивных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архивов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его территориальных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управлений"  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Заместителю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правовой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специальным учетам Генеральной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заявителя)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проживающего (ей)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индекс и почтовый адрес)</w:t>
      </w:r>
    </w:p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архивную справку, архивную копию или архивную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выписку о нахождении на спецпоселении на территории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(Казахской ССР) в отношении </w:t>
      </w:r>
      <w:r>
        <w:rPr>
          <w:rFonts w:ascii="Times New Roman"/>
          <w:b w:val="false"/>
          <w:i/>
          <w:color w:val="000000"/>
          <w:sz w:val="28"/>
        </w:rPr>
        <w:t>меня, моих родственников,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которых требуется архивная справка: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____________, ______________________________________, 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(степень родства)        (фамилия, имя, отчество)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19__ года рождения, родился (ась) в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(месторождения, местожительство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выселен(а) из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прибыл(а) в 19__ году на спецпоселение 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аул, колхоз, совхоз,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город, село, район, область, край, республику нахождения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спецпоселении и другие возможно имеющиеся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____________, _______________________________________,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(степень родства)         (фамилия, имя, отчество)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19__ года рождения, родился (ась) в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выселен(а) из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прибыл(а) в 19__ году на спецпоселение 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город, село, район, область, край, республику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 спецпоселении и другие возможно имеющиеся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____________, _______________________________________,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(степень родства)         (фамилия, имя, отчество)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19__ года рождения, родился (ась) в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выселен(а) из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прибыл(а) в 19__ году на спецпоселение 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аул, колхоз, совхоз,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город, село, район, область, край, республику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 спецпоселении и другие возможно имеющиеся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количество и перечень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(указать без сокращений, телефон для справок)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                      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имена и отчества, даты и места рождений заполняется печатными буквами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заявления в обязательном порядке подлежат указанию прежние и измененные анкетные данные</w:t>
      </w:r>
    </w:p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архивных справок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и/или копий архивных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архивов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его территориальных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управлений"              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 о принятии заявления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Регистрационный номер заявления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заявления "__" ___________ 200_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Принято от гражданина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(указать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Количество _________ и перечень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и подпись сотрудника,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Дата выдачи документов "__" _________ 200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(Дата, Ф.И.О. и подпись лица, получившего архивную справку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либо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 отрывной талон -------------------------</w:t>
      </w:r>
    </w:p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архивных справок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и/или копий архивных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пределах архивов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статистике и специальным учетам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Генеральной прокуратуры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его территориальных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управлений"              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доступности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1"/>
        <w:gridCol w:w="2265"/>
        <w:gridCol w:w="2792"/>
        <w:gridCol w:w="2942"/>
      </w:tblGrid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146</w:t>
      </w:r>
    </w:p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"Предоставление правовой статистической информации"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правовой статистике и специальным учетам Генеральной прокуратуры Республики Казахстан (далее - Комитет) и его территориальными органами (далее - территориальные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Комитета: 010000, г. Астана, улица Московская, 34, телефон приемной 8 (7172) 31-81-88,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otvb@pravstat.kz</w:t>
      </w:r>
      <w:r>
        <w:rPr>
          <w:rFonts w:ascii="Times New Roman"/>
          <w:b w:val="false"/>
          <w:i w:val="false"/>
          <w:color w:val="000000"/>
          <w:sz w:val="28"/>
        </w:rPr>
        <w:t>. Адреса территориальных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 подпунктом 4)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"О государственной правовой статистике и специальных учетах".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услуги, а также перечень необходимых документов и образцы их заполнения располагаются на интернет-ресурсе: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www.pravstat.kz</w:t>
      </w:r>
      <w:r>
        <w:rPr>
          <w:rFonts w:ascii="Times New Roman"/>
          <w:b w:val="false"/>
          <w:i w:val="false"/>
          <w:color w:val="000000"/>
          <w:sz w:val="28"/>
        </w:rPr>
        <w:t>, информационных стендах с образцами, размещенных в зданиях Комитета и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предоставление правовой статистической информации на бумажном носителе. В случае отсутствия запрашиваемых сведений составляется отрицательный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- гражданам Республики Казахстан, иностранным гражданам и лицам без гражданства и юридическим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письменного обращения, определенного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- в течение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потребителя,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 с 9.00 до 19.00 часов, с перерывом на обед с 12.30 до 14.30 часов, за исключением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Комитета и территориальных органов имеют зал ожидания, оснащены информационными стендами и располагаются на первом этаже здания, предусмотрены условия для обслуживания лиц с ограниченными возможностями.</w:t>
      </w:r>
    </w:p>
    <w:bookmarkEnd w:id="22"/>
    <w:bookmarkStart w:name="z7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"/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письменное обращение - запрос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Информация о порядке оказания государственной услуги, а также перечень необходимых документов и образцы их заполнения располагаются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www.pravstat.kz</w:t>
      </w:r>
      <w:r>
        <w:rPr>
          <w:rFonts w:ascii="Times New Roman"/>
          <w:b w:val="false"/>
          <w:i w:val="false"/>
          <w:color w:val="000000"/>
          <w:sz w:val="28"/>
        </w:rPr>
        <w:t>. Бланки заявлений выдаются канцеляриями Комитета и его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Потребитель для получения государственной услуги подает запрос в канцелярию Комитета, адрес которого указан в пункте 1 настоящего стандарта, или в канцелярию территориальных органов,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Комитет и его территориальные органы потребителю выдается талон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путем личного посещения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при отсутствии запрашиваемых сведений.</w:t>
      </w:r>
    </w:p>
    <w:bookmarkEnd w:id="24"/>
    <w:bookmarkStart w:name="z7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и его территориальных органов по оказанию государственной услуги потребителям основывается на принципах вежливости, исчерпывающей информации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</w:t>
      </w:r>
    </w:p>
    <w:bookmarkEnd w:id="26"/>
    <w:bookmarkStart w:name="z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Комитета и территориальных органов, ежегодно утверждается приказом Генерального прокурора Республики Казахстан.</w:t>
      </w:r>
    </w:p>
    <w:bookmarkEnd w:id="28"/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уполномоченных должностных лиц и оказание содействия в подготовке жалобы осуществляется сотрудниками службы обеспечения внутренней безопасности Комитета и территориальных органов. Служба обеспечения внутренней безопасности Комитета расположена на 1 этаже здания Комитета, кабинет № 104, телефон: 31-74-07. Адреса территориальных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 потребитель подает жалобу на имя руководства Комитета и руководителей территориальных органов. Адрес Комитета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адреса территориальных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График работы Комитета и территориальных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рассмотрения жалобы потребитель обращается руководству Генеральной прокуратуры Республики Казахстан по адресу: г. Астана, ул. Орынбор, дом № 8, Левый берег, Дом министерств, тел. 8(7172) 74-91-00; 50-25-34, в рабочие дни с 9.00 до 19.00 часов, с перерывом на обед с 12.30 до 14.30 часов, а также на интернет-ресурсе: www.procuror.kz.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потребители могут обратиться с жалобой в приемную руководителя Комитета, адрес которого указан в пункте 1 настоящего стандарта, или территориальных органов,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потребителем в Комитет и уполномоченный орган подается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Комитета и территориальных органов и рассматривается в сроки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почте.</w:t>
      </w:r>
    </w:p>
    <w:bookmarkEnd w:id="30"/>
    <w:bookmarkStart w:name="z9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"Предоставление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статистической информации"   </w:t>
      </w:r>
    </w:p>
    <w:bookmarkEnd w:id="31"/>
    <w:bookmarkStart w:name="z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территориальных управлений Комитета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специальным учетам Генеральной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 городам Астане и Алматы, областям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4682"/>
        <w:gridCol w:w="4107"/>
        <w:gridCol w:w="3748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г.Астана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76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71-23-52; 71-23-50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д.45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40-19-92, 25-58-87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д.34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21-78-91, 21-21-85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г.Алматы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д.145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272-60-07, 272-86-40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almagor1@pravstat.kz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Гайдара, д. 19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24-07-36, 24-28-21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060002,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д.2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32-55-96, 32-08-34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atyrau1@pravstatkz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492018,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Независимости, д.36/1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47-99-43, 47-96-20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Дуренбетова, д.34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45-67-50, 45-77-32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д. 197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51-12-36, 50-09-27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470038, 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Джамбула, д.97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56-40-08, 56-82-26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110003,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д.2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53-70-71, 53-52-82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120019,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К.Байсеитова, д.104а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27-64-09, 27-26-12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24, здание ОП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42-89-57, 42-89-58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637025,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д.22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53-31-44,53-65-66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642007, 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Ульянова, д.59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36-23-85, 36-28-05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sko1@pravstat.kz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486050,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Тыныбаева, д.40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53-74-41, 21-46-17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uko1@pravstat.kz</w:t>
            </w:r>
          </w:p>
        </w:tc>
      </w:tr>
    </w:tbl>
    <w:bookmarkStart w:name="z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"Предоставление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статистической информации"   </w:t>
      </w:r>
    </w:p>
    <w:bookmarkEnd w:id="33"/>
    <w:bookmarkStart w:name="z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 о принятии заявления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Предоставление правовой статистической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(вид оказываемой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Регистрационный номер заявления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Дата регистрации заявления "__" __________ 200___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Принято от гражданина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(указать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должность и подпись сотрудника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Дата выдачи документов "___" _________ 200___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 Ф.И.О. и подпись лица, получившего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 отрывной талон ----------------------</w:t>
      </w:r>
    </w:p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"Предоставление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статистической информации"   </w:t>
      </w:r>
    </w:p>
    <w:bookmarkEnd w:id="35"/>
    <w:bookmarkStart w:name="z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доступности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1"/>
        <w:gridCol w:w="2265"/>
        <w:gridCol w:w="2792"/>
        <w:gridCol w:w="2942"/>
      </w:tblGrid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