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6714" w14:textId="ede67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юбилейной медали в ознаменование 20-летия со дня образования Вооруженных Сил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октября 2011 года № 159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ознаменование 20-летия образования Вооруженных Сил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Учредить юбилейную медаль «Қазақстан Республикасының Қарулы Күштеріне 20 жыл».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награждения юбилейной медалью «Қазақстан Республикасының Қарулы Күштеріне 20 жыл»;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описание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юбилейной медали «Қазақстан Республикасының Қарулы Күштеріне 20 жыл».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октября 2011 года № 159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награждения юбилейной медалью</w:t>
      </w:r>
      <w:r>
        <w:br/>
      </w:r>
      <w:r>
        <w:rPr>
          <w:rFonts w:ascii="Times New Roman"/>
          <w:b/>
          <w:i w:val="false"/>
          <w:color w:val="000000"/>
        </w:rPr>
        <w:t>
«Қазақстан Республикасының Қарулы Күштеріне 20 жыл»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регулируют порядок награждения юбилейной медалью «Қазақстан Республикасының Қарулы Күштеріне 20 жыл» (далее - юбилейная медаль).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Юбилейной медалью награждаются положительно характеризуемые по службе и образцово выполняющие свой воинский долг военнослужащие, состоящие к 7 мая 2012 года на воинской службе в Вооруженных Силах Республики Казахстан и другие лица, внесшие значительный вклад в строительство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Порядок представления и рассмотрения ходатайств о награждении юбилейной медалью определяется Министром обороны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Вручение юбилейной медали производится от имени Президента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Министром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председателем Комитета начальников штабов Министерства обороны Республики Казахстан и заместителями Министра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начальниками структурных подразделений Министерства обороны, главных управлений, главнокомандующими видами, командующими родами войск и региональных командований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командирами (начальниками) воинских частей (учреждений), начальниками военных учебных заведений и местных органов военного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медалью награжденному вручается удостоверение установленного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Вручение юбилейной медали производится в торжественной обстановке и вручается награжденному лично. Перед вручением оглашается приказ Министра обороны Республики Казахстан о награждении.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Юбилейная медаль носится на левой стороне груди. При наличии государственных наград Республики Казахстан располагается после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 вручении юбилейной медали в списке для награждения делается соответствующая запись.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Неврученные медали и удостоверения к ним возвращаются в Департамент кадров Министерства обороны Республики Казахстан с указанием причин возврата, о чем делается соответствующая отметка в списках.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Учет произведенных награждений, а также отчетность о ходе вручения юбилейных медалей ведется Департаментом кадров Министерства обороны Республики Казахстан.</w:t>
      </w:r>
    </w:p>
    <w:bookmarkEnd w:id="3"/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октября 2011 года № 159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юбилейной медали «Қазақстан Республикасының</w:t>
      </w:r>
      <w:r>
        <w:br/>
      </w:r>
      <w:r>
        <w:rPr>
          <w:rFonts w:ascii="Times New Roman"/>
          <w:b/>
          <w:i w:val="false"/>
          <w:color w:val="000000"/>
        </w:rPr>
        <w:t>
Қарулы Күштеріне 20 жыл»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Юбилейная медаль «Қазақстан Республикасының Қарулы Күштеріне 20 жыл» изготавливается из латуни и имеет форму круга диаметром 34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медали помещена пятиконечная выпуклая звезда красного цвета с гладкими двугранными лучами, солнце и парящий орел. Вокруг звезды изображен национальный орнамент.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медали по кругу располагается надпись с датой «Қазақстан Республикасының Қарулы Kүштepi 1992 - 2012», по центру расположена надпись «20 жыл».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изображения и надписи на медали выпуклые. Края медали окаймлены бортиком.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Медаль с помощью ушка и кольца соединяется с пятиугольной колодкой шириной 34 мм и высотой 50 мм, обтянутой шелковой муаровой лентой. Посередине ленты располагаются три золотистые полоски шириной 2 мм, между которыми две красные полоски шириной 2 мм, по краям золотистых полосок расположены голубые полосы шириной 9 мм. По краям ленты зеленые полосы шириной 2 мм. Ширина ленты - 32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Медаль с помощью булавки крепится к одежде.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