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dd76" w14:textId="9f1d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Военной доктрины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октября 2011 года № 161. Утратил силу Указом Президента Республики Казахстан от 29 сентября 2017 года №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29.09.2017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Военную доктрину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 по реализации Военной доктрины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марта 2007 года № 299 "Об утверждении Военной доктрины Республики Казахстан" (САПП Республики Казахстан, 2007 г., № 8, ст. 83).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2011 года № 161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ВОЕННАЯ ДОКТРИНА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2011 год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 в области обеспечения военной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Основные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доктрина Республики Казахстан (далее - Военная доктрина) представляет собой систему взглядов на обеспечение военной безопасности государства, предотвращение войн и вооруженных конфликтов (далее - военных конфликтов), развитие военной организации, применение Вооруженных Сил, других войск и воинских формирований.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доктрина определяет цели, основополагающие принципы и формы проведения государственной политики в области обеспечения военной безопасности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доктрина базируется на положениях военной теории, комплексной оценке и стратегическом прогнозе развития военно-политической обстановки в мире и регионе в среднесрочной перспективе.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основу Военной доктрины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законы, указы Президента Республики Казахстан, иные нормативные правовые акты Республики Казахстан, а также международные договоры, ратифицированные Республикой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доктрина носит оборонительный характер, в ее положениях сочетаются последовательная приверженность к миру с решимостью защищать национальные интересы и гарантировать военную безопасность страны.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Военной доктрине конкретизируются условия и основные направления развития Вооруженных Сил, других войск и воинских формирований с учетом обеспечения противодействия современным угрозам военной безопасности, в том числе асимметричным, борьбе с международным терроризмом, включая кибертерроризм, этнонациональный и религиозный экстремизм, незаконное распространение оружия.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Военной доктрине используются следующие основные понятия: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военная безопасность Республики Казахстан - состояние защищенности жизненно важных интересов личности, общества и государства от внешних и внутренних угроз, связанных с применением военной силы или намерением ее применения;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военный конфликт - столкновение, противоборство, форма разрешения противоречий между государствами, народами, социальными группами с применением военной силы (понятие охватывает все виды вооруженного противоборства, включая войны и вооруженные конфликты);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война - общественно-политическое явление, связанное со сменой отношений между государствами, народами и социальными группами с переходом к применению средств вооруженного насилия для достижения политических, экономических и других целей;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вооруженный конфликт - вооруженное столкновение ограниченного масштаба, форма разрешения национальных, этнических, религиозных и других противоречий с применением средств вооруженного насилия, когда государство не переходит в состояние войны;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военный конфликт низкой интенсивности - это вооруженный конфликт, возникший в результате эскалации пограничных конфликтов, деятельности незаконных вооруженных формирований и террористических организаций внутри страны;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военный конфликт средней интенсивности - это война между странами, не имеющими мощного экономического и военного потенциалов;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военный конфликт высокой интенсивности - это война, в которой участвуют мощные в военном и экономическом отношении государства (коалиции государств);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военная организация государства - совокупность Вооруженных Сил, других войск и воинских формирований, государственных органов и организаций, совместная деятельность которых направлена на решение задач по обеспечению военной безопасности Республики Казахстан;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самодостаточная группировка войск - межвидовая (межведомственная) группировка войск, способная самостоятельно выполнить задачи по обеспечению военной безопасности при возникновении конфликтов низкой интенсивности;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стратегическое развертывание Вооруженных Сил - это комплекс мероприятий, включающий в себя перевод Вооруженных Сил с мирного на военное положение, оперативно-стратегическое (оперативное) развертывание группировок войск (сил), стратегические перегруппировки войск (сил), развертывание первоочередных стратегических резервов;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угроза военной безопасности - фактор нестабильности, предполагающий возможность применения средств военного насилия для достижения политических и иных целей, намерение разрешить имеющиеся противоречия военно-силовыми методами.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 в области обеспечения</w:t>
      </w:r>
      <w:r>
        <w:br/>
      </w:r>
      <w:r>
        <w:rPr>
          <w:rFonts w:ascii="Times New Roman"/>
          <w:b/>
          <w:i w:val="false"/>
          <w:color w:val="000000"/>
        </w:rPr>
        <w:t>военной безопасности Республики Казахстан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безопасность Республики Казахстан обеспечивается проведением политики сотрудничества и добрососедских отношений между государствами, их равенства и невмешательства во внутренние дела друг друга, мирного разрешения международных споров, отказом от применения первой вооруженной силы, укреплением военной организации государства, исходя из прогнозируемых угроз, определением и использованием наиболее эффективных форм и способов их нейтрализации.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направлений, определенных в предыдущей Военной доктрине Республики Казахстан, выполнен значительный объем мероприятий с целью обеспечения военной безопасности, совершенствования военной организации государства, строительства немногочисленных, но технически оснащенных и высокомобильных Вооруженных Сил.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создана оптимальная трехвидовая структура Вооруженных Сил, состоящая из Сухопутных войск, Сил воздушной обороны и Военно-морских сил.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Сухопутных войск вошли войска четырех региональных командований, а также Аэромобильные войска, Ракетные войска и артиллерия. Это позволило завершить создание боеспособного сухопутного компонента Вооруженных Сил.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Уточнена структура Сил воздушной обороны для эффективного развития родов войск - Военно-воздушных сил и Войск противовоздушной обороны.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Завершено создание самодостаточных группировок войск на ряде стратегических направлений, укрепляется группировка войск на западном стратегическом направлении.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Продолжается процесс совершенствования системы планирования и межведомственного взаимодействия в вопросах обеспечения военной безопасности государства.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 и планомерно осуществляется строительство и развитие Внутренних войск Министерства внутренних дел Республики Казахстан, что способствует формированию мобильных, профессионально подготовленных войск постоянной готовности, предназначенных для обеспечения безопасности личности, общества и государства, защиты прав и свобод человека и гражданина от преступных и иных противоправных посягательств.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службой Комитета национальной безопасности Республики Казахстан совершенствуется система охраны Государственной границы Республики Казахстан. Создано пять региональных управлений: "Оңтүстік", "Солтүстік", "Шығыс", "Батыc", "Береговой охраны". Проводятся мероприятия по усилению охраны участка Государственной границы Республики Казахстан в интересах функционирования Таможенного союза.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Продолжается процесс совершенствования и укрепления государственной системы предупреждения и ликвидации чрезвычайных ситуаций, в том числе развития инфраструктуры противодействия стихийным бедствиям, авариям и катастрофам и системы управления их рисками, укомплектования сил экстренного реагирования необходимой аварийно-спасательной техникой, оборудованием, обеспечения эффективной системой мониторинга и прогнозирования.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Повышается интенсивность подготовки Вооруженных Сил, других войск и воинских формирований.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работа по совершенствованию системы мобилизационной подготовки и мобилизации, подготовке мобилизационных резервов.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Проведены мероприятия по повышению эффективности деятельности отечественных предприятий оборонной промышленности, научных и научно-технических организаций в интересах укрепления обороноспособности страны.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Организации Договора о коллективной безопасности сформированы подразделения Коллективных сил оперативного реагирования (КСОР). В ходе мероприятий совместной оперативной и боевой подготовки проводится повышение уровня их взаимодействия.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линии Шанхайской организации сотрудничества Казахстан активно участвует в укреплении антитеррористического потенциала организации, в том числе посредством участия в совместных контртеррористических учениях.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Расширяется спектр военного и военно-технического сотрудничества с Россией, Китаем, США и другими государствами в интересах укрепления национальной и региональной безопасности.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Однако, на фоне обострения военно-политической ситуации в мире и в регионе, технического прогресса, совершенствования форм и способов ведения вооруженной борьбы необходимо постоянное повышение эффективности военной организации государства для противодействия современным угрозам военной безопасности, что требует корректировки военной политики государства и дальнейшего развития системы обеспечения военной безопасности.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положения</w:t>
      </w:r>
      <w:r>
        <w:br/>
      </w:r>
      <w:r>
        <w:rPr>
          <w:rFonts w:ascii="Times New Roman"/>
          <w:b/>
          <w:i w:val="false"/>
          <w:color w:val="000000"/>
        </w:rPr>
        <w:t>3.1. Прогноз развития военно-политической обстановки,</w:t>
      </w:r>
      <w:r>
        <w:br/>
      </w:r>
      <w:r>
        <w:rPr>
          <w:rFonts w:ascii="Times New Roman"/>
          <w:b/>
          <w:i w:val="false"/>
          <w:color w:val="000000"/>
        </w:rPr>
        <w:t>потенциальные угрозы военной безопасности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Современная военно-политическая обстановка в мире характеризуется высоким динамизмом, непредсказуемостью развития событий, усилением соперничества ведущих мировых и региональных держав, ростом сепаратизма, национального и религиозного экстремизма. Применение силовых методов в обход действующих международно-правовых механизмов дестабилизирует международную обстановку, провоцирует напряженность и гонку вооружений, способствует усилению межгосударственных противоречий. Угрозу международному миру и безопасности представляют неурегулированные военные конфликты различного уровня.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Сохраняется опасность распространения технологий производства ядерного и других видов оружия массового уничтожения, средств их доставки, расширяется сфера действий международного терроризма и религиозного экстремизма.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Изменились средства, которые могут использоваться для военного давления и реализации угроз военной безопасности. Наряду с традиционными военными средствами применяются ассиметричные действия деструктивных сил с использованием средств глобальной коммуникации, информационно-сетевых технологий для решения военно-политических задач.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неравномерность распределения природных ресурсов, увеличивающийся разрыв между развитыми и развивающимися странами, различия в подходах к социально-политическому устройству государств и другие негативные аспекты глобализации могут способствовать обострению межгосударственных противоречий, при разрешении которых возможно использование военных и иных силовых средств. В Центральной Азии имеются предпосылки к обострению ситуации из-за сохраняющейся нестабильности в Афганистане, напряженной социально-политической обстановки в регионе, наличия погранично-территориальных и водных проблем, экономических, религиозных и других противоречий в условиях действия несовершенных механизмов по их урегулированию. Транснациональный характер приобрели проблемы наркотрафика и незаконной миграции.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Нерешенность вопроса о правовом статусе Каспия, стремление некоторых прикаспийских государств к увеличению своего военного потенциала и наличие спорных нефтяных месторождений могут вызвать в перспективе обострение военно-политической ситуации в регионе.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угроз военной безопасности претерпел значительные изменения. Усилилась взаимосвязь между внешними и внутренними угрозами.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угрозам военной безопасности Республики Казахстан относятся: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социально-политическая нестабильность в странах региона и вероятность вооруженных провокаций;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вблизи границ Казахстана очагов военных конфликтов;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иностранными государствами или организациями военно-политического давления, новейших технологий информационно-психологической борьбы для вмешательства во внутренние дела Республики Казахстан с целью обеспечения собственных интересов;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влияния военно-политических организаций и союзов в ущерб военной безопасности Казахстана;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деятельность международных террористических и радикальных организаций и группировок, в том числе кибертерроризм, усиление позиций религиозного экстремизма в сопредельных странах;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отдельными государствами программ по созданию оружия массового уничтожения и средств его доставки, незаконное распространение технологий, оборудования и компонентов, используемых для его производства, а также технологий двойного назначения.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Внутренними угрозами военной безопасности Республики Казахстан могут быть: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экстремистских, националистических и сепаратистских движений, организаций и структур, направленная на дестабилизацию внутренней обстановки в стране, изменение конституционного строя с использованием методов вооруженного насилия;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деятельность незаконных вооруженных формирований;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незаконное распространение оружия, боеприпасов, взрывчатых и других средств, которые могут быть использованы для диверсий, террористических актов или иных противоправных действий. 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Характер и основные черты современных военных конфликтов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потенциальных угроз военной безопасности обязывает Республику Казахстан поддерживать готовность Вооруженных Сил, других войск и воинских формирований к выполнению задач в военных конфликтах в целях защиты жизненно важных интересов государства, а также выполнения обязательств в соответствии с международными договорами, ратифицированными Республикой Казахстан.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Любому военному конфликту свойственны особые социально-политические, правовые и военно-стратегические черты, обусловленные политическими целями сторон, масштабами ведения, напряженностью военных действий, применяемыми средствами вооруженной борьбы, способами действий войск, которые в совокупности определяют его характер.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чертами современных военных конфликтов являются: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заблаговременное формирование необходимого общественного мнения о неизбежности разрешения противоречий силовыми методами;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непрямых стратегических действий, в том числе политического, психологического, информационного давления, демонстрации силы, экономических санкций;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усиление роли информационного противоборства для дезорганизации системы государственного и военного управления;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большой пространственный размах, высокая активность и интенсивность, скоротечность и предельная напряженность;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новых и высокоэффективных видов оружия и боеприпасов (в том числе высокоточного, электромагнитного, лазерного и инфразвукового оружия);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четко обозначенных линий соприкосновения сторон и флангов, наличие больших промежутков и разрывов в оперативном построении войск, создающих условия для широкого маневра и активного применения диверсионно-разведывательных сил;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непредсказуемость и неуправляемость последствий вывода из строя предприятий энергетики (в первую очередь, ядерной), различных видов опасных производств, инфраструктуры, коммуникаций, объектов жизнеобеспечения;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ассиметричность военных конфликтов в результате использования нетрадиционных форм и способов ведения боевых действий, участия в них сил специальных операций и иррегулярных вооруженных формирований.</w:t>
      </w:r>
    </w:p>
    <w:bookmarkEnd w:id="73"/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Цели и задачи оборонной политики Республики Казахстан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последовательно выступает за создание такой системы международных отношений, когда значение военной силы будет минимизировано и решение спорных вопросов между государствами будет осуществляться с использованием политических, дипломатических и правовых инструментов.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считает, что ни одно государство не является для нее потенциальным противником.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Главными целями оборонной политики Республики Казахстан являются укрепление международной и региональной безопасности, внутриполитической стабильности в стране, предотвращение военных конфликтов и поддержание готовности Вооруженных Сил, других войск и воинских формирований к вооруженной защите Республики Казахстан и ее союзников.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 в достижении этих целей отдается политико-дипломатическим, правовым, экономическим, гуманитарным,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информационно-пропагандистским и иным мерам невоенного характера.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рассматривает возможность применения военной силы для отражения агрессии, вооруженной защиты территориальной целостности и суверенитета государства, а также для выполнения задач в соответствии с международными договорами, ратифицированными Республикой Казахстан.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оборонной политики Республики Казахстан являются: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потенциала ООН, других международных организаций для укрепления международной и региональной безопасности, предотвращения и пресечения военных конфликтов;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обороноспособности государства, боеготовности и боеспособности Вооруженных Сил, других войск и воинских формирований на уровне, обеспечивающем противодействие наиболее вероятным угрозам военной безопасности;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расширение военного и военно-технического сотрудничества на двусторонней и многосторонней основах для укрепления коллективной и региональной безопасности;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международных обязательств по поддержанию мира и безопасности, в том числе участие в миротворческой деятельности в рамках выполнения соответствующих решений (резолюций) Совета Безопасности ООН;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над взаимным выполнением договоров в области ограничения, сокращения, нераспространения и ликвидации вооружений, укрепление мер доверия между государствами.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планирует и осуществляет комплекс мер, направленных на обеспечение военной безопасности. Основными из них являются: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прогнозирование развития военно-политической обстановки и потенциальных угроз военной безопасности;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инструментов партнерства и сотрудничества с другими государствами и международными организациями в интересах формирования региональной системы безопасности, предотвращения военных конфликтов;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внутриполитической стабильности, воспитание казахстанского патриотизма, в том числе сознательного отношения граждан к защите государства;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системы обороны и военной организации государства с учетом современной военно-политической обстановки и тенденций ее изменения;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надежной защиты и охраны Государственной границы Республики Казахстан, в том числе в интересах эффективного функционирования Таможенного союза;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мобилизационной готовности государства;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системных мероприятий по оперативному оборудованию территории страны и развитию военной инфраструктуры;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ускоренное развитие и модернизация отечественных предприятий оборонной промышленности для производства высокотехнологичной военной продукции.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реализация этих мер будет способствовать поддержанию обороноспособности Республики Казахстан на уровне, обеспечивающем адекватное реагирование на потенциальные угрозы военной безопасности, предотвращение и пресечение военных конфликтов низкой и средней интенсивности, созданию международных гарантий по предотвращению военного конфликта высокой интенсивности.</w:t>
      </w:r>
    </w:p>
    <w:bookmarkEnd w:id="95"/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3.4. Развитие военной организации государства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военной организации государства осуществляется в соответствии с нормативными правовыми актами, регламентирующими их деятельность, по скоординированным и согласованным программам и планам с учетом задач и особенностей боевого применения Вооруженных Сил, других войск и воинских формирований.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развития военной организации государства являются: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сбалансированное развитие всех компонентов военной организации государства, модернизация Вооруженных Сил, других войск и воинских формирований, совершенствование их структуры и состава с учетом выполняемых задач по обеспечению военной безопасности;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системы управления военной организацией и повышение эффективности ее функционирования;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 территориальной и гражданской обороны;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мобилизационной подготовки;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престижа воинской службы и эффективности военно-патриотического воспитания граждан Республики Казахстан;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дальнейшее развитие и модернизация технологической базы оборонной промышленности, создание производств высокотехнологичных видов вооружения, военной техники и боеприпасов;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расширение международного военного сотрудничества в интересах развития военной организации, совершенствования военной инфраструктуры и подготовки военных кадров, обеспечения международной и региональной безопасности;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нормативной правовой базы по вопросам обороны и обеспечения военной безопасности государства.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Приоритетом в строительстве и развитии Вооруженных Сил, других войск и воинских формирований, являющихся основой военной организации государства, в среднесрочный период станет обеспечение их готовности к поддержанию внутриполитической стабильности, выполнению задач в военных конфликтах низкой и средней интенсивности.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развитие Вооруженных Сил, других войск и воинских формирований предполагает осуществление следующих мер: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преобразование Комитета начальников штабов Министерства обороны в Генеральный штаб Вооруженных Сил Республики Казахстан и усиление его роли в вопросах совместного планирования, межведомственной координации и взаимодействия;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оптимизация и совершенствование структуры Вооруженных Сил, других войск и воинских формирований, усиление их боевой составляющей;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на стратегических направлениях межвидовых самодостаточных группировок войск (сил), способных обеспечить военную безопасность в своей зоне ответственности и адекватно реагировать на потенциальные угрозы военной безопасности;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системы управления войсками за счет внедрения автоматизированных систем управления и средств телекоммуникаций, расширения сети стационарных и мобильных пунктов управления Вооруженных Сил, других войск и воинских формирований;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стандартизацию и унификацию вооружения и военной техники Вооруженных Сил, других войск и воинских формирований, прежде всего средств связи и управления;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эффективной системы информационного противоборства;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совершенствование системы противовоздушной и противоракетной обороны страны;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боеспособности войск за счет оснащения современным вооружением и техникой, в том числе высокоточным оружием, внедрения в систему боевой подготовки войск современных тренажерных комплексов, информационных и технических средств;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интегрированных структур материально-технического обеспечения Вооруженных Сил, других войск и воинских формирований по региональному принципу в соответствии с планами их применения и привлечения;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совершенствование системы государственных закупок в интересах централизованного обеспечения вооружением, военной и специальной техникой, другими материальными средствами Вооруженных Сил, других войск и воинских формирований, а также рационального расходования выделяемых финансовых средств;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модернизацию системы военного образования и подготовки кадров, развитие военной науки с учетом передового международного опыта;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совершенствование оперативного оборудования территории государства и военной инфраструктуры в Каспийском регионе.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комплекса этих мер позволит повысить качественные параметры войск и обеспечить высокую боеспособность Вооруженных Сил, других войск и воинских формирований.</w:t>
      </w:r>
    </w:p>
    <w:bookmarkEnd w:id="121"/>
    <w:bookmarkStart w:name="z12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3.5. Применение Вооруженных Сил, других войск</w:t>
      </w:r>
      <w:r>
        <w:br/>
      </w:r>
      <w:r>
        <w:rPr>
          <w:rFonts w:ascii="Times New Roman"/>
          <w:b/>
          <w:i w:val="false"/>
          <w:color w:val="000000"/>
        </w:rPr>
        <w:t>и воинских формирований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и эффективные Вооруженные Силы, другие войска и воинские формирования являются важным инструментом обеспечения военной безопасности, гарантом внутриполитической стабильности и динамичного социально-экономического развития Республики Казахстан.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Вооруженных Сил, других войск и воинских формирований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действующим законодательством, указами Президента Республики Казахстан по вопросам военной безопасности, другими нормативными правовыми актами, а также Правилами применения, планами применения и привлечения Вооруженных Сил Республики Казахстан.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Вооруженные Силы, другие войска и воинские формирования Республики Казахстан применяются и привлекаются для отражения агрессии, вооруженной защиты территориальной целостности и суверенитета страны, охраны и обороны государственных и военных объектов, охраны воздушного пространства и морской акватории, для поддержания внутриполитической стабильности, борьбы с терроризмом, ликвидации последствий чрезвычайных ситуаций, а также выполнения задач в соответствии с международными договорами, ратифицированными Республикой Казахстан.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Вооруженных Сил, других войск и воинских формирований в мирное время: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боевого потенциала, боевой и мобилизационной готовности, степени подготовки органов управления и войск в штатах мирного времени на уровне, обеспечивающем локализацию и пресечение военных конфликтов низкой интенсивности, любого противоправного вооруженного насилия на государственной границе или в пределах территории Республики Казахстан;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воздушного пространства, а также прикрытие важных в оперативно-стратегическом отношении участков государственной границы;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национальных интересов Казахстана в территориальном море, на континентальном шельфе и в экономической зоне Республики Казахстан;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особо важных и стратегических объектов;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готовности к стратегическому развертыванию Вооруженных Сил в случае возникновения угрозы конфликта средней или высокой интенсивности;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диверсий и террористических актов;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демонстрация готовности к решительным действиям по стабилизации внутриполитической обстановки в любом районе страны;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обеспечении режима чрезвычайного положения;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предупреждении и ликвидации последствий аварий, экологических катастроф, различных чрезвычайных ситуаций, а также оказание помощи населению территорий, пострадавших от стихийных бедствий природного и техногенного характера;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миротворческих, гуманитарных и иных операциях в соответствии с международными обязательствами Республики Казахстан.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укомплектованность, подготовленность и обеспеченность Вооруженных Сил, других войск и воинских формирований Республики Казахстан в мирное время должны обеспечивать их готовность к выполнению задач в военных конфликтах низкой и средней интенсивности.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военных конфликтах низкой интенсивности Вооруженные Силы, другие войска и воинские формирования Республики Казахстан будут применяться, как правило, для локализации очага напряженности и прекращения военных действий на возможно более ранней стадии с целью создания условий для урегулирования конфликтов мирными средствами, ликвидации незаконных вооруженных формирований, нормализации обстановки, восстановления законности и правопорядка, обеспечения общественной безопасности, оказания населению необходимой помощи.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этих задач привлекаются соединения и части постоянной готовности Вооруженных Сил. При необходимости они могут усиливаться другими войсками и воинскими формированиями, а руководство операцией будет осуществлять единое командование.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Пограничный конфликт, как правило, разрешается силами и средствами Пограничной службы Комитета национальной безопасности во взаимодействии с соединениями и частями Вооруженных Сил Республики Казахстан.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по пресечению внутренних вооруженных конфликтов возлагаются на Внутренние войска Министерства внутренних дел Республики Казахстан, для их усиления могут привлекаться соединения и части Вооруженных Сил Республики Казахстан.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в случае развязывания против нее агрессии, т.е. при возникновении конфликтов средней и высокой интенсивности, осуществляет перевод государственных органов и иных организаций, экономики государства на функционирование в условиях военного положения и военного времени, стратегическое развертывание Вооруженных Сил, других войск и воинских формирований, вооруженную защиту, проведение мероприятий территориальной и гражданской обороны, совместные действия с вооруженными силами дружественных государств.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Вооруженных Сил, других войск и воинских формирований в военное время являются отражение агрессии против Республики Казахстан и ее союзников, нанесение поражения войскам агрессора, принуждение его к прекращению военных действий, восстановление положения, существовавшего до агрессии.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Военный конфликт средней интенсивности против Республики Казахстан может быть развязан с целью подрыва административного, экономического и оборонного потенциала, захвата или установления контроля над определенными территориями, принуждения государства к значительным политическим, экономическим и другим уступкам.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конфликте средней интенсивности может потребовать введения на всей территории Республики Казахстан или в ее отдельных областях (местностях) военного положения и объявления частичной или общей мобилизации, использования всего или значительной части военно-экономического потенциала государства.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Конфликт высокой интенсивности против Республики Казахстан может быть развязан с радикальными военно-политическими целями: смена политической власти в стране, дезорганизация системы государственного и военного управления, отторжение значительной части территории, полное уничтожение оборонного потенциала государства.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конфликта высокой интенсивности государство будет стремиться использовать коалиционные возможности и потенциал коллективных систем обеспечения военной безопасности, участником которых является Республика Казахстан.</w:t>
      </w:r>
    </w:p>
    <w:bookmarkEnd w:id="147"/>
    <w:bookmarkStart w:name="z15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3.6. Международное военное сотрудничество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Международное военное сотрудничество Республики Казахстан осуществляется исходя из внешнеполитической и экономической целесообразности с целью сбалансированного решения задач обеспечения военной безопасности государства.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Приоритетными направлениями в международном военном сотрудничестве Республика Казахстан считает: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мер доверия и открытости в военной области в регионе;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всемерное содействие укреплению международных режимов нераспространения оружия массового уничтожения, соблюдение международных норм торговли вооружением, военной техникой, технологиями военного и двойного назначения и международных договоров в этой области;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завершение формирования нормативной правовой базы в сфере военного и военно-технического сотрудничества с государствами - членами Организации Договора о коллективной безопасности, исходя из необходимости консолидации усилий по созданию единого оборонного пространства и обеспечению коллективной военной безопасности, а также дальнейшего развития сил и средств ОДКБ;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углубление стратегического партнерства в рамках Шанхайской организации сотрудничества на основе общих военно-политических интересов;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расширение сотрудничества в военной и военно-технической областях с Соединенными Штатами Америки и государствами Европейского союза;</w:t>
      </w:r>
    </w:p>
    <w:bookmarkEnd w:id="155"/>
    <w:bookmarkStart w:name="z12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национального миротворческого потенциала, участие в совместных учениях и обмен опытом в планировании, проведении и всестороннем обеспечении операций по поддержанию мира;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в обучении миротворческих подразделений методик и стандартов НАТО в целях обеспечения оперативной совместимости;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сотрудничество на взаимовыгодной основе с иностранными компаниями, направленное на осуществление поставок вооружения и военной техники, создание совместных производств на территории Казахстана.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формируя эффективную и современную систему национальной безопасности, активно взаимодействует с международными структурами безопасности.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будет укреплять сотрудничество с государствами-участниками Организации Договора о коллективной безопасности в рамках коалиционного военного строительства, осуществляемого в интересах обеспечения совместной безопасности и коллективной обороны в случае военной агрессии.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Приоритетными направлениями в коалиционном военном строительстве Республика Казахстан на среднесрочный период считает: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нормативной правовой базы по вопросам коалиционного военного строительства;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эффективности совместного планирования применения коалиционных сил;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войсковых контингентов к выполнению задач по предназначению в интересах обеспечения совместной безопасности и коллективной обороны по согласованным программам и планам;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вопросов взаимодействия сил и средств системы коллективной безопасности, форм и способов совместных действий;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объединенной системы противовоздушной обороны государств-членов ОДКБ и ее региональных компонентов;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активизацию совместных усилий в борьбе с международным терроризмом, религиозным экстремизмом, сепаратизмом и наркобизнесом;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процессе нераспространения оружия массового уничтожения;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совместных предприятий по ремонту вооружения и военной техники, проведение совместных научно-исследовательских и опытно-конструкторских работ по их модернизации;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подготовку военных кадров и развитие военной науки.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Важной составной частью политики Республики Казахстан по укреплению коллективной и национальной безопасности является миротворческая деятельность.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Миротворческая деятельность имеет большое значение для продвижения военно-политических позиций и интересов Казахстана в международных делах, а также в значительной степени поднимает авторитет страны на международной арене. В этой связи Республика Казахстан будет принимать активное участие в миротворческих операциях под эгидой ООН, проводимых на основании выданного правового мандата.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участия Казахстана в миротворческих операциях являются беспристрастность и сохранение полной нейтральности, отсутствие особых отношений с какой-либо из конфликтующих сторон, отказ от прямого или косвенного содействия в реализации интересов одной из сторон, если это ведет к ущемлению интересов других участников конфликта.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в миротворческой деятельности Казахстана является принципиальная позиция государства в деле консолидации коллективных усилий в соответствии с решениями Совета Безопасности ООН и общепризнанными нормами международного права для обеспечения региональной и международной безопасности.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миротворческого потенциала будет продолжаться развитие регионального миротворческого центра.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задач в операциях по поддержанию и восстановлению мира возлагается на специально подготовленные по международным стандартам подразделения Вооруженных Сил, других войск и воинских формирований Республики Казахстан. Их участие в миротворческих операциях осуществляется на основании решения Парламента Республики Казахстан, принимаемого в соответствии с Конституцией, законодательством Республики Казахстан и ратифицированными международными договорами.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выделенного контингента личным составом проводится на добровольной основе.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целей международного военного сотрудничества предполагает формирование системы коллективной безопасности в сочетании с расширением и укреплением мер доверия и партнерства на многонациональной основе.</w:t>
      </w:r>
    </w:p>
    <w:bookmarkEnd w:id="178"/>
    <w:bookmarkStart w:name="z18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3.7. Военно-экономическое обеспечение обороны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целью военно-экономического обеспечения обороны является удовлетворение потребностей военной организации в финансовых, материально-технических и других ресурсах в объемах, достаточных для обеспечения военной безопасности государства и реализации военной политики с учетом экономических возможностей Республики Казахстан.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Военно-экономическое обеспечение обороны страны должно обеспечивать эффективное функционирование военной организации государства в мирное и военное время.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этого, основными задачами военно-экономического обеспечения обороны являются: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финансово-экономической системы государства к функционированию в период мобилизации, военного положения и в военное время;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программно-целевого финансирования Вооруженных Сил на уровне не менее одного процента от внутреннего валового продукта страны;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государственной военно-технической политики;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общегосударственной системы мобилизационной подготовки Республики Казахстан.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задач военно-экономического обеспечения обороны предполагает осуществление следующих мер: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законодательства, регулирующего отношения в военно-экономической сфере;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финансирование Вооруженных Сил, других войск и воинских формирований в объеме, достаточном для решения возложенных на них задач по обеспечению военной безопасности государства;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единой государственной военно-технической политики и формирование государственного оборонного заказа;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ускоренное и высокотехнологичное развитие отечественных предприятий оборонной промышленности в целях обеспечения Вооруженных Сил, других войск и воинских формирований вооружением, военной и специальной техникой, военным имуществом;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деятельности отечественных предприятий, выпускающих продукцию военного и двойного назначения путем внедрения организационно-экономических механизмов, обеспечивающих их эффективное функционирование и развитие;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модернизации и обновление парка вооружения, военной техники и другого военного имущества за счет ассигнований из республиканского бюджета, средств от реализации высвобождаемого и неиспользуемого военного имущества и других источников, не запрещенных законодательством Республики Казахстан;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взаимовыгодного международного военно-технического сотрудничества в двустороннем и многостороннем форматах;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расширение кооперации отечественных и иностранных предприятий в области разработки, производства и ремонта авиационной, бронетанковой, автомобильной техники, ракетно-артиллерийского вооружения, средств связи и АСУ, боеприпасов, других видов военной и специальной техники;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привлечение инвестиций, активизацию инновационной деятельности для качественного обновления научно-технической и производственно-технологической базы оборонной промышленности, проведения научно-исследовательских и опытно-конструкторских работ;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экспортного потенциала отечественных военно-промышленных компаний и предприятий путем расширения рынков сбыта, увеличения номенклатуры и объемов экспортной военной продукции;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совершенствование порядка государственной приемки продукции, производимой для нужд обороны.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намеченных мер обеспечит эффективное функционирование военной организации государства в мирное время, а также мобилизационное и стратегическое развертывание Вооруженных Сил для выполнения задач в военных конфликтах средней интенсивности.</w:t>
      </w:r>
    </w:p>
    <w:bookmarkEnd w:id="199"/>
    <w:bookmarkStart w:name="z20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3.8. Мобилизационная подготовка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мобилизационной подготовки государства - осуществление комплекса мероприятий, проводимых в мирное время и направленных на устойчивое управление государством в военное время, организованный перевод экономики страны на обеспечение потребностей Вооруженных Сил, других войск и воинских формирований и населения Республики Казахстан, вооруженную защиту и оборону страны, обеспечение функционирования административно-территориальных единиц в период мобилизации, военного положения и в военное время.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мобилизационной подготовки являются: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системы мобилизационной подготовки государственных органов, а также организаций, имеющих мобилизационные заказы;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мобилизационной готовности государства.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задач мобилизационной подготовки предусматривается реализация следующих мер: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нормативной правовой базы в области мобилизационной подготовки и мобилизации;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территории, экономики страны и определение условий работы государственных органов, организаций в период мобилизации, военного положения и в военное время;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населения, Вооруженных Сил, других войск и воинских формирований к мобилизации, военному положению и военному времени;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граждан по военно-учетным специальностям для укомплектования Вооруженных Сил, других войск и воинских формирований Республики Казахстан к мобилизации;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производства, необходимого для выполнения мобилизационных заказов в период мобилизации, военного положения и в военное время;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содержания и сохранности мобилизационных мощностей в организациях, имеющих мобилизационные заказы;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мобилизационного резерва, необходимого для выполнения мобилизационных заказов в период мобилизации, военного положения и в военное время;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системы государственного материального резерва, исходя из географии дислокации войск (сил), планов их применения и привлечения;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создание, сохранение и использование страхового фонда документации на изделия вооружения и военной техники, важнейшую гражданскую продукцию, а также проектной документации на объекты повышенного риска, системы жизнеобеспечения населения;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бронирование военнообязанных на период мобилизации, военного положения и в военное время;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специальных формирований и техники, предназначенных для поставки Вооруженным Силам, другим войскам и воинским формированиям;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модернизация государственной системы оповещения;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создание системы защищенных стационарных пунктов управления;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дальнейшее формирование и содержание запасов вооружения, военной техники, другого военного имущества, материальных ценностей для обеспечения потребностей Вооруженных Сил военного времени.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Мобилизационным планом в целях реализации задач мобилизационной подготовки и мобилизации в Республике Казахстан государственным органам и организациям устанавливаются мобилизационные задания и заказы.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хранение материальных ценностей мобилизационного резерва осуществляются уполномоченным органом в области государственного материального резерва.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Накопление и содержание оперативных запасов вооружения, техники, боеприпасов, материально-технических средств и другого военного имущества осуществляются уполномоченным органом в области обороны.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 мобилизационной подготовки позволит осуществлять устойчивое управление государством в период мобилизации, военного положения и в военное время.</w:t>
      </w:r>
    </w:p>
    <w:bookmarkEnd w:id="223"/>
    <w:bookmarkStart w:name="z22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Военная доктрина Республики Казахстан определяет оборонительную направленность деятельности по обеспечению военной безопасности государства и основывается на принципиальной позиции Казахстана о приоритетности дипломатических, правовых и иных мер невоенного характера при разрешении межгосударственных противоречий и конфликтов.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 Военной доктрины будет обеспечена за счет проведения комплекса взаимоувязанных политических, дипломатических, экономических, социальных, информационных, правовых, военных и других мер, направленных на дальнейшее совершенствование системы обеспечения обороны, адекватной прогнозируемым угрозам и условиям социально-экономического развития страны.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Военной доктрины будут уточняться и дополняться с учетом динамики развития военно-политической обстановки в мире и регионе, характера и содержания внешних и внутренних угроз военной безопасности, изменений основных положений военной теории, развития военной организации государства.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положения Военной доктрины могут конкретизироваться в ежегодных посланиях Президента Республики Казахстан, законодательных и иных нормативных правовых актах по вопросам обеспечения военной безопасности государства, программных документах развития Вооруженных Сил, других войск и воинских формирований.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подтверждает свою приверженность целям поддержания международной безопасности, предотвращения военных конфликтов, принципам невмешательства во внутренние дела других государств.</w:t>
      </w:r>
    </w:p>
    <w:bookmarkEnd w:id="2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