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14ff" w14:textId="0ef1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декабря 2000 года № 528 "О создании Фонда Первого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октября 2011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2000 года № 528 «О создании Фонда Первого Президента Республики Казахстан» (САПП Республики Казахстан, 2000 г., № 55, ст. 599; 2006 г., № 43, ст. 472)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названного Указа слова «Первого Президента Республики Казахстан», «Первом Президенте Республики Казахстан» заменить соответственно словами «Первого Президента Республики Казахстан - Лидера Нации», «Первом Президенте Республики Казахстан - Лидере 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