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9c0b3" w14:textId="449c0b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депутатов Сената Парламента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23 ноября 2011 года № 178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пунктом 2 </w:t>
      </w:r>
      <w:r>
        <w:rPr>
          <w:rFonts w:ascii="Times New Roman"/>
          <w:b w:val="false"/>
          <w:i w:val="false"/>
          <w:color w:val="000000"/>
          <w:sz w:val="28"/>
        </w:rPr>
        <w:t>статьи 50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Конституции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 депутатами Сената Парламента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Адырбекова Икрама;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Алтынбаева Мухтара Капашевича;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Имашева Берика Мажитовича;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Нигматулина Ерлана Зайруллаевича;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Мами Кайрата Абдразакулы;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Мухамеджанова Бауржана Алимовича;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Полторабатько Людмилу Григорьевну.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Настоящий Указ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