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4bd4" w14:textId="c4a4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экономической зоны "Сарыарқа"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ноября 2011 года № 181.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июля 2011 года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"Сарыарқа" (далее - СЭЗ) на период до 1 декабря 2036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СЭЗ;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СЭЗ и критический уровень недостижения целевых индикаторов.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обеспечить принятие: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соответствующих нормативных правовых актов, вытекающих из настоящего Указа;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иных мер по реализации настоящего Указа.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специальной экономической зоне "Сарыарқа"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Специальная экономическая зона "Сарыарқа" (далее - СЭЗ) расположена на территории города Караганды и прилегающих землях Бухар-Жырауского района Карагандинской области согласно прилагаемому плану.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595,01 гектара и является неотъемлемой частью территории Республики Казахстан. В состав территории СЭЗ входит Индустриальный парк "Металлургия-металлообработка" площадью 534,9 гектара и субзона № 1 "Кремниевая долина" площадью 60,11 гектара.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02.10.2015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СЭЗ создается в целях: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развития металлургической промышленности и отрасли металлообработки, в частности производства готовых изделий путем привлечения производителей мировых торговых марок;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разработки и реализации прорывных инвестиционных проектов по созданию и развитию металлургической промышленности и отрасли металлообработки мирового уровня по глубокой переработке сырья и выпуску широкой конкурентоспособной продукции с высокой добавленной стоимостью;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улучшения качества и расширения ассортимента производимой продукции;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интеграции казахстанской продукции в общемировую систему производства и сбыта, создания инновационной, конкурентоспособной отечественной продукции в соответствии с международными стандартами;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создания высокоэффективных и инновационных производств, в том числе высокотехнологичных и конкурентоспособных производств, освоения выпусков новых видов продукции;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и реализации научно-исследовательских и научно-технических инновационных проектов по созданию и совершенствованию производств и технологий глубокой переработки сырья;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создания благоприятного инвестиционного климата и привлечения отечественных и зарубежных инвестиций для реализации инвестиционных проектов;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привлечения инвестиций в строительство и комплексное развитие металлургической промышленности на основе механизмов государственно-частного партнерства;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ускоренного развития региона для активизации вхождения экономики республики в систему мировых хозяйственных связей;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совершенствования правовых норм рыночных отношений, внедрения современных методов управления и хозяйствования;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решения социальных проблем и повышения занятости населения.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Казахстан", настоящим Положением и иными нормативными правовыми актами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Видами деятельности на территории СЭЗ являются: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ввод в эксплуатацию объектов, предназначенных непосредственно для осуществления видов деятельности, предусмотренных подпунктом 1) настоящего пункта, в пределах проектно-сметной документации.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Указа Президента РК от 25.11.2016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Управление СЭЗ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СЭЗ осуществляется органом управления - управляющей компанией, создаваемой в организационно-правовой форме акционерного общества для обеспечения функционирования СЭЗ.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Участники СЭЗ облагаются налогами и другими обязательными платежами в бюджет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Таможенное регулирование на территории СЭЗ осуществляется в соответствии с положениями таможенного законодательства Таможенного союза и (или)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2010 года "О таможенном деле в Республике Казахстан" (далее - Кодекс).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Таможенная процедура свободной таможенной зоны применяется на всей территории СЭЗ.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таможенную процедуру свободной таможенной зоны помещаются товары, предназначенные для размещения и (или) использования на территории СЭЗ лицами, осуществляющими приоритетные виды деятельности на территории СЭЗ в соответствии с договором об осуществлении деятельности в качестве участника СЭЗ.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Территория СЭЗ является зоной таможенного контроля. Границы СЭЗ по ее периметру обустраиваются и оборудуются специальными ограждениями в целях проведения таможенного контроля.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территории СЭЗ могут создаваться места временного хранения товаров в порядке, определенном таможенным законодательством Таможенного союза и (или) Кодексом.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территории СЭЗ могут размещаться и использоваться товары, помещенные под таможенную процедуру свободной таможенной зоны, а также товары Таможенного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Таможенного союза для целей применения таможенных пошлин, налогов, а также мер нетарифного регулирования.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Таможенного союза и (или) Кодексом.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Охрана окружающей среды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Деятельность на территории СЭЗ осуществляется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международных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природоохранных и экологических стандартов.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Гарантии правовой защиты участников СЭЗ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Участникам СЭЗ гарантируется защита прав и интересов, которая обеспечивается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"Об инвестициях" и иными нормативными правовыми актами Республики Казахстан, а также международными договорами, ратифицированными Республикой Казахстан.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и сроки упразднения СЭЗ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СЭЗ упраздняется по истечении срока, на который она была создана. СЭЗ упраздняется Указом Президента Республики Казахстан по представлению Правительства Республики Казахстан.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Заключительные положения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Деятельность СЭЗ, не урегулированная настоящим положением, осуществляется в соответствии с действующим законодательством Республики Казахстан и Таможенного союза.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 "Сарыарқа",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2011 года № 181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границ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"Сарыарка"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Указа Президента РК от 02.10.2015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2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2011 года № 181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зоны "Сарыарқа" и критический уровень недостижения целевых</w:t>
      </w:r>
      <w:r>
        <w:br/>
      </w:r>
      <w:r>
        <w:rPr>
          <w:rFonts w:ascii="Times New Roman"/>
          <w:b/>
          <w:i w:val="false"/>
          <w:color w:val="000000"/>
        </w:rPr>
        <w:t>индикаторов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873"/>
        <w:gridCol w:w="912"/>
        <w:gridCol w:w="2017"/>
        <w:gridCol w:w="1589"/>
        <w:gridCol w:w="1589"/>
        <w:gridCol w:w="1959"/>
        <w:gridCol w:w="1958"/>
      </w:tblGrid>
      <w:tr>
        <w:trPr>
          <w:trHeight w:val="30" w:hRule="atLeast"/>
        </w:trPr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Цели, задачи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(наименования)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(2012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году,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 году,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(работ)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в общем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объеме производства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8"/>
        <w:gridCol w:w="2076"/>
        <w:gridCol w:w="2242"/>
        <w:gridCol w:w="1749"/>
        <w:gridCol w:w="2242"/>
        <w:gridCol w:w="22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году, 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году, 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Достижение к 2037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году, в том числе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55,8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895,1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447,55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4 212,6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2 106,3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индикаторов приведены с нарастающим итогом;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применен курс: 1 доллар США - 147 тенге.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