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7451" w14:textId="ea77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18 августа 2003 года № 1166 "О создании специальной экономической зоны "Парк информационных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декабря 2011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 Собрании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2003 года № 1166 «О создании специальной экономической зоны «Парк информационных технологий» (САПП Республики Казахстан, 2003 г., № 33, ст. 322; 2005 г., № 30, ст. 383; 2008 г., № 38, ст. 404; 2009 г., № 40, ст. 388)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 создании специальной экономической зоны «Парк инновационных технологий»;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Республики Казахстан» и в целях создания в стране новых конкурентоспособных отраслей и наиболее полного использования научно-технического и инновационного потенциала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Создать специальную экономическую зону «Парк инновационных технологий» (далее - СЭЗ) на период до 1 января 2028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«Парк инновационных технологий», утвержденное вышеназванным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193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2003 года № 1166 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специальной экономической зоне «Парк инновационных технологий»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экономическая зона «Парк инновационных технологий» (далее - СЭЗ) расположена на территории поселка Алатау Медеуского района города Алматы и прилегающих земель Алматинской области согласно прилагаемому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163,02 гектара и является неотъемлемой частью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технологического развития следующих областей: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в сфере телекоммуникаций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электроника и приборостроение;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возобновляемые источники энергии, ресурсосбережение и эффективное природопользование;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в сфере создания и применения материалов различного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в сфере добычи, транспортировки и переработки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активизации вхождения экономики Республики Казахстан в систему мировых хозяйственных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высокоэффективных, в том числе высокотехнологичных и конкурентоспособных производств, освоения выпуска новых видов продукции, привлечения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современной инфраструктуры СЭЗ, включающее разработку бизнес-планов, проектно-сметной документации, строительно-монтажные работы, работы по благоустройству территории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переподготовка и повышение квалификации специалистов высокой квалификации в областях, определенных 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проектирование, разработка, внедрение, опытное производство и производство программного обеспечения, баз данных и аппаратных средств, а также услуги дата-центров, онлайн-услуги в областях, определенных 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создание, внедрение и продвижение новых технологий в областях, определенных 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маркетинговые исследования в областях, определенных 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научно-исследовательских и опытно-конструкторских работ по созданию и внедрению проектов в областях, определенных 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машин для обработки текстов, копировально-множительного оборудования, адресовальных машин, калькуляторов, кассовых аппаратов, маркировальных машин, билетно-кассовых машин, производство других офисных машин и оборудования, электронных вычислительных машин и прочего оборудования для обработки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электро- и радиоэлементов, передающей аппаратуры, аппаратуры для приема, записи и воспроизведения звука и изображения;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бытовых электрических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подготовка кадров по программам бакалавриата, магистратуры, докторантуры PhD в областях, определенных 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бизнес-инкубирование проектов в областях, определенных пунктом 2 настоящего Положения, реализуемое в рамках программ государственных органов по поддержке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рамках СЭЗ создаются благоприятные условия для творческой и продуктивной работы в сфере инноваций высших учебных заведений, в том числе Международного университета информационных технологий, профессионально-технических образовательных учреждений, научно-исследовательских институтов. Направления их деятельности в рамках СЭЗ регулируются в соответствии с пунктом 3 настоящего Положения, а также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участников СЭЗ в сфере информационных и инновационных технологий требование осуществления деятельности на территории СЭЗ не будет являться обязательным условием до 1 января 2015 года для следующих видов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проектирование, разработка, внедрение, опытное производство и производство программного обеспечения, баз данных и аппаратных средств информационных технологий, а также услуги дата-центров, онлайн-услуги;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научно-исследовательских и опытно-конструкторских работ по созданию и внедрению проектов в области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Деятельность СЭЗ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СЭЗ запрещена деятельность, связанная с производством подакцизной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законодательстве Республики Казахстан о специальных экономических зонах, то применяются правила международного договора.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Управление СЭЗ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Органом управления СЭЗ является управляющая компания - юридическое лицо, создаваемое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экономических зонах в Республике Казахстан» в организационно-правовой форме акционерного общества для обеспечения функционирования специальной экономической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функциям органа управления СЭЗ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 по вопросам функционирования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во вторичное землепользование (субаренду) земельных участков и предоставление в аренду (субаренду) объектов инфраструктуры лицам, осуществляющим вспомогательные виды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и расторжение договоров об осуществлении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уполномоченному органу отчетности о результатах деятельности СЭЗ в порядке, установленном уполномоченным органом, на основании ежегодных отчетов участников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привлечение участников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привлечение инвестиций для строительства объектов инфраструктуры и для осуществления иных видов деятельности специальных экономических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строительства объектов инфраструктуры согласно утвержденному технико-экономическому обоснованию на земельных участках, не переданных участникам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места приема для функционирования центра обслуживания населения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подтверждение фактического потребления ввезенных товаров при осуществлении деятельности, отвечающей целям создания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мониторинг выполнения условий договоров об осуществлении деятельности.</w:t>
      </w:r>
    </w:p>
    <w:bookmarkEnd w:id="7"/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Налогообложение на территории СЭЗ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Налогообложение на территории СЭЗ регулируется налоговым законодательством Республики Казахстан.</w:t>
      </w:r>
    </w:p>
    <w:bookmarkEnd w:id="9"/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Таможенное регулирование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Территория СЭЗ является частью таможенной территории Республики Казахстан, на которой действует таможенный режим свободной таможенной зоны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таможенным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Границы СЭЗ по ее периметру оборудуются специальным ограждением.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Таможенное оформление и контроль на территории СЭЗ осуществляются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таможенным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товаров, необходимых для достижения цели создания СЭЗ: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машины, оборудование, товары и материалы, необходимые для строительства и ввода объектов в эксплуатацию на территории СЭЗ, в соответствии с проектно-сметной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товары, предназначенные для переработки (за исключением подакцизных товаров), в соответствии с критериями достаточной переработки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машины и механизмы, оборудование, автомобили специального назначения, материалы, товары и полуфабрикаты, необходимые для обеспечения производства, в соответствии с основными видами деятельности, указанными в пункте 3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товары и материалы, необходимые для проведения научно-исследовательских и опытно-конструкторских работ и производства в областях, определенных пунктом 2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 товаров, указанных в части первой данного пункта, утверждается Правительством Республики Казахстан в соответствии с Товарной номенклатурой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СЭЗ с товарами, помещенными под таможенный режим свободной таможенной зоны, допускается совершение операций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обеспечению сохранности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переработке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эксплуатации и использованию товаров и оборудования, необходимых для достижения целей создания СЭЗ, в соответствии с основными видами деятельности согласно настоящему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подготовке товаров к продаже и транспортировке;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выполнению требований технологии строительного и промышленного производства.</w:t>
      </w:r>
    </w:p>
    <w:bookmarkEnd w:id="11"/>
    <w:bookmarkStart w:name="z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пребывания иностранных граждан на территории СЭЗ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участником которых является Республика Казахстан.</w:t>
      </w:r>
    </w:p>
    <w:bookmarkEnd w:id="13"/>
    <w:bookmarkStart w:name="z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14"/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Условия, установленные в настоящем Положении, могут изменяться Указом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Упразднение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Деятельность СЭЗ, не урегулированная настоящим Положением, осуществляется в соответствии с действующим законодательством Республики Казахстан.</w:t>
      </w:r>
    </w:p>
    <w:bookmarkEnd w:id="15"/>
    <w:bookmarkStart w:name="z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специальной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«Парк инновационных технологий»,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утвержденному 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2003 года № 1166  </w:t>
      </w:r>
    </w:p>
    <w:bookmarkEnd w:id="16"/>
    <w:bookmarkStart w:name="z8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территории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
«Парк инновационных технологий»</w:t>
      </w:r>
      <w:r>
        <w:br/>
      </w:r>
      <w:r>
        <w:rPr>
          <w:rFonts w:ascii="Times New Roman"/>
          <w:b/>
          <w:i w:val="false"/>
          <w:color w:val="000000"/>
        </w:rPr>
        <w:t>
(S общая = 163,02 гектара)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3787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 1:25 000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