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d667" w14:textId="54ad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Мухамеджанова Б.А. акимом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декабря 2011 года № 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Мухамеджанова Бауржана Алимовича акимом Мангистауской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