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6756" w14:textId="b066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29 июня 2001 года №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января 2011 года № 1141. Утратил силу Указом Президента Республики Казахстан от 5 мая 2018 года № 681, за исключением абзацев первого и второго пункта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, за исключением абзацев первого и второго пункта 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ПОСТАНОВЛЯЮ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bookmarkEnd w:id="0"/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2001 года № 645 "О создании специальной экономической зоны "Астана - новый город" (САПП Республики Казахстан, 2001 г., № 22, ст. 270; 2005 г., № 11, ст. 100; 2007 г., № 4, ст. 50; № 22, ст. 245; 2008 г., № 29, ст. 281; № 46, ст. 523; 2009 г., № 40, ст. 388)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"2015" заменить цифрами "2027";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специальной экономической зоне "Астана - новый город",утвержденном вышеназванным Указом: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вторую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дополнить предложением вторым следующего содержания: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 состав территории СЭЗ входит Индустриальный парк площадью 598,1 гектара.";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изложить в следующей редакции: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"2-1. Основными производственными видами деятельности на территории СЭЗ являются: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производство прочих неметаллических минеральных продуктов;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производство машин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производство бытовых электрических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производство резиновых и пластмассовых изделий;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химическая промышленность;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металлургическая промышленность;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производство электрического оборудования, в том числе электроосветительного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производство стеклянных компонентов для осветительных приборов;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производство продуктов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производство древесной массы и целлюлозы, бумаги и картона;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производство мебели;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производство автотранспортных средств, трейлеров и полуприцепов;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производство железнодорожных локомотивов и подвижного состава;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производство воздушных и космических летательных аппаратов;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производство основных фармацевтических продуктов и препаратов.";</w:t>
            </w:r>
          </w:p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дополнить пунктом 2-2 следующего содержания: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"2-2. Виды деятельности, указанные в пункте 2-1 настоящего Положения, осуществляются только в пределах Индустриального парка, за исключением вида деятельности, указанного в подпункте 14) пункта 2-1 настоящего Положения, который может осуществляться в пределах всей территории СЭЗ.";</w:t>
            </w:r>
          </w:p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bookmarkEnd w:id="5"/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 "территории Республики Казахстан" заменить словами "территории таможенного союза";</w:t>
            </w:r>
          </w:p>
          <w:bookmarkEnd w:id="6"/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 "таможенный режим" заменить словами "таможенная процедура";</w:t>
            </w:r>
          </w:p>
          <w:bookmarkEnd w:id="7"/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слова "законодательством" дополнить словами "таможенного союза и (или) таможенным законодательством";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изложить в следующей редакции: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"9-1. Под таможенную процедуру свободной таможенной зоны помещаются товары, предназначенные для размещения и использования на территории СЭЗ, на которой применяется таможенная процедура свободной таможенной зоны, в целях осуществления предпринимательской и иной деятельности в соответствии с таможенным законодательством таможенного союза и (или) таможенным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9-2. На территории СЭЗ в отношении товаров, помещенных под таможенную процедуру свободной таможенной зоны, допускается совершение операций в соответствии с таможенным законодательством таможенного союза и (или) таможенным законодательством Республики Казахстан.";</w:t>
            </w:r>
          </w:p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bookmarkEnd w:id="9"/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слово "оформление" заменить словом "декларирование";</w:t>
            </w:r>
          </w:p>
          <w:bookmarkEnd w:id="10"/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слова "законодательством" дополнить словами "таможенного союза и (или) таможенным законодательством";</w:t>
            </w:r>
          </w:p>
          <w:bookmarkEnd w:id="11"/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абзаце третьем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слова "в иной таможенный режим" заменить словами "под иную таможенную процедуру";</w:t>
            </w:r>
          </w:p>
          <w:bookmarkEnd w:id="12"/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указанному Положению изложить в новой редакции согласно приложению к настоящему Указу.</w:t>
            </w:r>
          </w:p>
          <w:bookmarkEnd w:id="13"/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Настоящий Указ вводится в действие со дня подписания.</w:t>
            </w:r>
          </w:p>
          <w:bookmarkEnd w:id="14"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090"/>
              <w:gridCol w:w="7210"/>
            </w:tblGrid>
            <w:tr>
              <w:trPr>
                <w:trHeight w:val="30" w:hRule="atLeast"/>
              </w:trPr>
              <w:tc>
                <w:tcPr>
                  <w:tcW w:w="50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Президент</w:t>
                  </w:r>
                </w:p>
              </w:tc>
              <w:tc>
                <w:tcPr>
                  <w:tcW w:w="72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09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Республики Казахстан</w:t>
                  </w:r>
                </w:p>
              </w:tc>
              <w:tc>
                <w:tcPr>
                  <w:tcW w:w="72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Н. Назарбаев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7"/>
              <w:gridCol w:w="4573"/>
            </w:tblGrid>
            <w:tr>
              <w:trPr>
                <w:trHeight w:val="30" w:hRule="atLeast"/>
              </w:trPr>
              <w:tc>
                <w:tcPr>
                  <w:tcW w:w="77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Указу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Президента 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января 2011 года № 1141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Положению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 специальной экономической зоне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"Астана - новый город", утвержденному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Указом Президента 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29 июня 2001 года № 645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 границ специальной экономической зоны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"Астана - новый город" 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37400" cy="671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0" cy="67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