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80e" w14:textId="867a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4 марта 2010 года № 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января 2011 года № 1145. Утратил силу Указом Президента Республики Казахстан от 14 декабря 2011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14.12.2011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932 "Об утверждении стандартов государственных услуг, оказываемых Агентством Республики Казахстан по регулированию деятельности регионального финансового центра города Алматы" (САПП Республики Казахстан, 2010 г., № 20-21, ст. 151)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государственных услуг "Государственная регистрация (перерегистрация) юридических лиц - участников регионального финансового центра города Алматы", "Аккредитация участников регионального финансового центра города Алматы", "Ходатайство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Алматы", "Возмещение затрат на аудит эмитентов финансовых инструментов, допущенных на специальную торговую площадку регионального финансового центра города Алматы", "Перевод документации участников регионального финансового центра города Алматы с английского языка на государственный и русский языки для представления в государственные органы, за исключением органов финансового центра", утвержденные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1145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932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(перерегистрация)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- участников регионального</w:t>
      </w:r>
      <w:r>
        <w:br/>
      </w:r>
      <w:r>
        <w:rPr>
          <w:rFonts w:ascii="Times New Roman"/>
          <w:b/>
          <w:i w:val="false"/>
          <w:color w:val="000000"/>
        </w:rPr>
        <w:t>
финансового центра города Алматы"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17 апреля 1995 года "О государственной регистрации юридических лиц и учетной регистрации филиалов и представительств",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2 июля 2007 года № 02-02/158а "Об утверждении Правил государственной регистрации (перерегистрации) юридических лиц - участников регионального финансового центра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бумажных носителях свидетельства о государственной регистрации (перерегистрации) юридического лица - участника регионального финансового центра города Алматы (далее - свидетельство о государственной регистрации) и свидетельства налогоплательщика Республики Казахстан, внесение сведений в Государственный реестр участников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16 настоящего Стандарта, потребителю в письменной форме выдается мотивированный ответ о причине приостановления либо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государственной услуги заявление, документы, содержащие нарушения, и уплаченный сбор за государственную (учетную) регистрацию юридических лиц, их филиалов и представительств, а также их перерегистрацию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(или) юридическим лицам, решившим создать юридическое лицо - участника регионального финансового центра города Алматы (далее - участник финансового центра), имеющего на территории города Алматы постоянно действующий орган - исполнительный орган участника финансового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срок не позднее одного рабочего дня, следующего за днем подачи заявления с приложением необходимых документов, определенных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может прерываться в случаях, предусмотренных частью первой пункта 16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составляет 6,5 месячных расчетных показателей. Способ оплаты (наличный или безналичный) определяется потребителем государственной услуги.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прилагается к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государственной регистрации по форме, установленной Агентством, на государственном и русском языках, подписанное учредителем или лицом, уполномоченным учредителем;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протокола учредительного собрания либо решения единственного учредителя об учреждении участника финансового центра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 экземпляра устава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(наличии) у учредителя - юридического лица налоговой задолженности налогоплательщика, задолженности по обязательным пенсионным взносам и социальным отчислениям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участника финансового центра с иностранным участием кроме указанных в настоящем пункте документов, если иное не установлено международными договорами, ратифицированными Республикой Казахстан, дополнительно представляется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или другой документ, удостоверяющий личность учредителя - иностранного физического лица, с нотариально засвидетельствованным переводом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участника финансового центра - дочерней организации банка дополнительно представляется разрешение на создание банком дочерней организации, выданное уполномоченным государственным органом по регулированию и надзору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участника финансового центра, более пятидесяти процентов акций (долей) которого принадлежат государству, и аффилиированного с ним лица представляется письменное согласие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участника финансового центра, образуемого в результате реорганизации (преобразования, слияния, разделения, выделения), кроме указанных в настоящем пункте документов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участника финансового центра о реорганизации, скрепленное печатью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передаточный акт либо разделительный баланс с указанием положений о правопреемстве по обязательствам реорганизованного участника финансового центра, утвержденный собственником имущества участника финансового центра или органом, принявшим решение о реорганизации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печатного издания, в котором опубликована информация о реорганизации участника финансового центра, порядке и сроках заявления претензий кредиторами либо документ, подтверждающий письменное уведомление кредиторов о реорганизации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уничтожении печати участника финансового центра, подлежащего преобразованию, выдаваемый органом внутренних дел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государственного органа по регулированию и надзору финансового рынка и финансовых организаций об аннулировании выпуска акций реорганизуемого участника финансового центра в форме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перерегистрации участника финансового центра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перерегистрации по форме, установленной Агентством, на государственном и русском языках, подписанное учредителем или лицом, уполномоченным учредителем;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(выписка из решения) уполномоченного органа о внесении изменений и дополнений в учредительные документы участника финансового центра на государственном и русском языках, скрепленное печатью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учредительного документа в новой редакции либо изменений, оформленных в виде приложения к учредительному документу, на государственном и русском языках. Если учредительные документы в соответствии с законодательными актами подлежат нотариальному удостоверению, то и вносимые в них изменения должны быть удостоверены в нотариальном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прежний Устав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перерегистрации участника финансового центра - хозяйственного товарищества по основанию изменения состава его участников дополнительно представляется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отчуждение (уступку) или переход права выбывающего участника на долю в имуществе (уставном капитале) в соответствии с законодательством Республики Казахстан и учредительными документами, в случае выхода из состава хозяйственного товарищества (за исключением хозяйственных товариществ, в которых ведение реестра участников хозяйственного товарищества осуществляется профессиональным участником рынка ценных бумаг, имеющим лицензию на осуществление деятельности по ведению системы реестров держателей ценных бумаг);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налоговой задолженности у нового участника - юридического лица, в случае, когда в состав участника финансового центра входит новый участник - юридическое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прекращения деятельности участника финансового центра по основанию ликвидации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прекращения деятельности по форме, установленной Агентством, на государственном и русском языках, подписанное собственником имущества участника финансового центра (далее - собственник) или лицом, уполномоченным собственником;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собственника или уполномоченного собственником органа либо органа участника финансового центра, уполномоченного на то учредительными документами, о ликвидации, скрепленное печатью, принявшего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печатного издания, в котором опубликована информация о прекращении деятельности участника финансового центра, порядке и сроках заявления претензий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баланс, содержащий сведения о составе имущества ликвидируемого участника финансового центра, перечне заявленных кредиторами претензий, а также результатах их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ликвидационный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собственника или иного органа, принявшего решение о ликвидации участника финансового центра, об утверждении промежуточного и ликвидационного балансов, скрепленное печатью принявшего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уничтожении печати участника финансового центра, выдаваемый органом внутренних дел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(наличии) налоговой задолженности налогоплательщика, задолженности по обязательным пенсионным взносам и социальным отчислениям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государственного органа по регулированию и надзору финансового рынка и финансовых организаций об аннулировании выпуска акций (для акционерных 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в Интернет-ресурсе Агентства - www.rfca.gov.kz либо их можно получить в Агентстве (кабинет № 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 государственной регистрации (перерегистрации) и свидетельства налогоплательщика Республики Казахстан руководителю либо представителю (по доверенности) участника финансового центра осуществляется по адресу: город Алматы, улица Д. Кунаева, 181, кабинет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неполного пакета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представленных документах недостатков, выявленных в ходе их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вышеперечисленных причин государственная услуга оказывается в установленный настоящим Стандартом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порядка создания или реорганизации участника финансового центра, установленного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учредительных документов участника финансового центра законодательным актам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передаточном акте или разделительном балансе положений о правопреемстве реорганизованного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налоговой задолженности свыше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юридическое лицо - учредитель участника финансового центра является бездействующим юридическим лицом либо учредителем бездействующих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на должность руководителя участника финансового центра представляется лицо, признанное недееспособным или ограниченно дееспособным, или безвестно отсутствующим, или объявленное умершим, или осужденное за преступления,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192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>217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или представлены утерянные документы, удостоверяющие личность.</w:t>
      </w:r>
    </w:p>
    <w:bookmarkEnd w:id="7"/>
    <w:bookmarkStart w:name="z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9"/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9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11"/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 пункте 9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"Государственная регистрация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(перерегистрация)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 - участников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города Алматы"     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9"/>
        <w:gridCol w:w="2085"/>
        <w:gridCol w:w="2158"/>
        <w:gridCol w:w="2178"/>
      </w:tblGrid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1145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932 </w:t>
      </w:r>
    </w:p>
    <w:bookmarkEnd w:id="17"/>
    <w:bookmarkStart w:name="z10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"Аккредитация участников регионального</w:t>
      </w:r>
      <w:r>
        <w:br/>
      </w:r>
      <w:r>
        <w:rPr>
          <w:rFonts w:ascii="Times New Roman"/>
          <w:b/>
          <w:i w:val="false"/>
          <w:color w:val="000000"/>
        </w:rPr>
        <w:t>
финансового центра города Алматы"</w:t>
      </w:r>
    </w:p>
    <w:bookmarkEnd w:id="18"/>
    <w:bookmarkStart w:name="z10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20 марта 2009 года № 04.2-44/78 "Об утверждении Правил аккредитации в качестве участника регионального финансового центра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свидетельства об аккредитации в качестве участника регионального финансового центра города Алматы (далее - свидетельство об аккредитации), внесение сведений в Государственный реестр участников регионального финансового центра города Алматы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16 настоящего Стандарта, потребителю в письменной форме выдается мотивированный ответ о причине отказа в государственной услуге. При этом потребителю возвращаются представленные документы, за исключением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обладающим лицензией на осуществление брокерской и (или) дилерской деятельности, изъявившим желание стать участником регионального финансового центра города Алматы (далее - участник финансового центра).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день подачи заявления с приложением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20"/>
    <w:bookmarkStart w:name="z1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1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аккредитации в качестве участника финансового центра по форме, установленной Агентством,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 (перерегистрации),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сведение о наличии иностранной рабочей силы по форме, установленной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брокерской и (или) дилерской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и внесения изменений в Реестр в случае изменения наименования участник финансового центра в месячный срок представляет в Агентство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(заявление)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перерегистрации,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 (представляется при изменении места нахождения);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об аккредитации и форма сведения о наличии иностранной рабочей силы размещены в Интернет-ресурсе Агентства - www.rfca.gov.kz либо их можно получить в Агентстве.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об аккредитации руководителю либо представителю (по доверенности) участника финансового центра осуществляется по адресу: город Алматы, улица Д. Кунаева, 181, кабинет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неполного пакета документов, предусмотренныхпунктом 11 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либо прекращение действия или лишение потребителя лицензии на осуществление брокерской и (или) дилерской деятельности уполномоченным государственным органом по регулированию и надзору финансового рынка и финансовых организаций.</w:t>
      </w:r>
    </w:p>
    <w:bookmarkEnd w:id="22"/>
    <w:bookmarkStart w:name="z1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24"/>
    <w:bookmarkStart w:name="z1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26"/>
    <w:bookmarkStart w:name="z1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1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 пункте 9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кабинета №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28"/>
    <w:bookmarkStart w:name="z1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"Аккредитация участников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центра города Алматы"  </w:t>
      </w:r>
    </w:p>
    <w:bookmarkEnd w:id="29"/>
    <w:bookmarkStart w:name="z1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6"/>
        <w:gridCol w:w="1901"/>
        <w:gridCol w:w="1973"/>
        <w:gridCol w:w="2090"/>
      </w:tblGrid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1145</w:t>
      </w:r>
    </w:p>
    <w:bookmarkEnd w:id="31"/>
    <w:bookmarkStart w:name="z1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932 </w:t>
      </w:r>
    </w:p>
    <w:bookmarkEnd w:id="32"/>
    <w:bookmarkStart w:name="z1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"Ходатайство о выдаче виз иностранцам и лицам</w:t>
      </w:r>
      <w:r>
        <w:br/>
      </w:r>
      <w:r>
        <w:rPr>
          <w:rFonts w:ascii="Times New Roman"/>
          <w:b/>
          <w:i w:val="false"/>
          <w:color w:val="000000"/>
        </w:rPr>
        <w:t>
без гражданства, прибывающим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для осуществления деятельности в</w:t>
      </w:r>
      <w:r>
        <w:br/>
      </w:r>
      <w:r>
        <w:rPr>
          <w:rFonts w:ascii="Times New Roman"/>
          <w:b/>
          <w:i w:val="false"/>
          <w:color w:val="000000"/>
        </w:rPr>
        <w:t>
региональном финансовом центре города Алматы"</w:t>
      </w:r>
    </w:p>
    <w:bookmarkEnd w:id="33"/>
    <w:bookmarkStart w:name="z1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4"/>
    <w:bookmarkStart w:name="z1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ходатайства Агентства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 (далее - ходатайство).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16 настоящего Стандарта, потребителю в письменной форме выдается мотивированный ответ о причине отказа в государственной услуге. При этом потребителю возвращаются представленные копии документов, за исключением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Алматы, а также юридическим лицам, если они являются приглашающей стороной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три рабочих дня со дня регистрации заявления с приложенными документами, перечисленными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35"/>
    <w:bookmarkStart w:name="z1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6"/>
    <w:bookmarkStart w:name="z1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представляется произвольной формы заявление, в котором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 каждого иностранца и (или)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и место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гражданство (для иностранцев);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должность и место работы в стране резидентства;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данные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адрес фактического места проживания в стране резидентства;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адрес фактического проживания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период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кратность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паспортные данные либо данные документа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место получения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вид транспортного средства въезда на территорию Республики Казахстан и выезда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заявлению прилагаются копии документов, подтверждающих сведения, указанные в подпунктах 1) - 5) и 10) пункта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ходатайства осуществляется по адресу: город Алматы, улица Д. Кунаева, 181, кабинет № 107 либо оно направляется в уполномоченный государственный орган по вопросам выдачи виз.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заявлении сведений,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требуемых копий документов.</w:t>
      </w:r>
    </w:p>
    <w:bookmarkEnd w:id="37"/>
    <w:bookmarkStart w:name="z20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8"/>
    <w:bookmarkStart w:name="z2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потребитель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39"/>
    <w:bookmarkStart w:name="z21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0"/>
    <w:bookmarkStart w:name="z2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41"/>
    <w:bookmarkStart w:name="z21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2"/>
    <w:bookmarkStart w:name="z2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 пункте 9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43"/>
    <w:bookmarkStart w:name="z2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"Ходатайство о выдаче виз иностранцам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лицам без гражданства, прибывающим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 деятельности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региональном финансовом центре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  </w:t>
      </w:r>
    </w:p>
    <w:bookmarkEnd w:id="44"/>
    <w:bookmarkStart w:name="z2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6"/>
        <w:gridCol w:w="1792"/>
        <w:gridCol w:w="1997"/>
        <w:gridCol w:w="2055"/>
      </w:tblGrid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1145</w:t>
      </w:r>
    </w:p>
    <w:bookmarkEnd w:id="46"/>
    <w:bookmarkStart w:name="z2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932 </w:t>
      </w:r>
    </w:p>
    <w:bookmarkEnd w:id="47"/>
    <w:bookmarkStart w:name="z22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"Возмещение затрат на аудит эмитентов финансовых</w:t>
      </w:r>
      <w:r>
        <w:br/>
      </w:r>
      <w:r>
        <w:rPr>
          <w:rFonts w:ascii="Times New Roman"/>
          <w:b/>
          <w:i w:val="false"/>
          <w:color w:val="000000"/>
        </w:rPr>
        <w:t>
инструментов, допущенных на специальную торговую</w:t>
      </w:r>
      <w:r>
        <w:br/>
      </w:r>
      <w:r>
        <w:rPr>
          <w:rFonts w:ascii="Times New Roman"/>
          <w:b/>
          <w:i w:val="false"/>
          <w:color w:val="000000"/>
        </w:rPr>
        <w:t>
площадку регионального финансового центра</w:t>
      </w:r>
      <w:r>
        <w:br/>
      </w:r>
      <w:r>
        <w:rPr>
          <w:rFonts w:ascii="Times New Roman"/>
          <w:b/>
          <w:i w:val="false"/>
          <w:color w:val="000000"/>
        </w:rPr>
        <w:t>
города Алматы"</w:t>
      </w:r>
    </w:p>
    <w:bookmarkEnd w:id="48"/>
    <w:bookmarkStart w:name="z22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2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8)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2008 года № 523 "О некоторых вопросах возмещения затрат на аудит эмитентов финансовых инструментов, допущенных на специальную торговую площадку регионального финансового центра города Алматы" (далее - постановление Правительства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копии приказа Председателя Агентства или лица, его замещающего, о возмещении затрат на аудит эмитента финансовых инструментов, допущенного на специальную торговую площадку регионального финансового центра города Алматы (далее - возмещение эмитенту затрат на аудит). Возмещение эмитенту затрат на аудит производится в размере не превышающем 12000 (двенадцать тысяч)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16 настоящего Стандарта, эмитенту выдается мотивированный ответ о причине отказа в государственной услуге в течение трех рабочих дней с момента выявления оснований для отказа в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- эмитентам финансовых инструментов, ранее не проводившим аудит финансовой отчетности и осуществившим размещение финансовых инструментов на специальной торговой площадке регионального финансового центра города Алматы (далее - эмитент).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пятнадцать рабочих дней с момента представления заявления с приложением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результатов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50"/>
    <w:bookmarkStart w:name="z24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1"/>
    <w:bookmarkStart w:name="z2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возмещение затрат на аудит по форме, установленной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аудиторской организацией на проведение аудита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документа, подтверждающего факт оплаты расходов на аудит (после проверки достоверности копии документа оригинал возвращается эмитенту);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аудиторской организации квалификационным требованиям, предъявляемым к аудиторским организациям, установленным Агентством для допуска финансовых инструментов на специальную торговую площадку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проспекта выпуска финансовых инструментов эмитента, а также изменения и дополнения в проспект выпуска при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подтверждение аудиторской организации о ее неаффилиированности с эмитентом, кроме того, для аудиторской организации - резидента Республики Казахстан об отсутствии у аудиторской организации ограничений прав на проведение аудита в соответствии с законодательством Республики Казахстан об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аудиторского отчета финансовой отчетности, составленной в соответствии с международными стандартами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свидетельства о государственной регистрации выпуска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биржевых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подтверждение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указанных в настоящем пункте, состоящие из нескольких листов, представляются пронумерованными, прошитыми и заверенными подписями должностных лиц и печатью эмитента на обороте последнего листа, частично поверх ярлыка с указанием количества прошитых листов, наклеенного на узел прошивки.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в Интернет-ресурсе Агентства - www.rfca.gov.kz либо его можно получить в Агентстве (кабинет № 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эмитенту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Копия приказа Председателя Агентства о возмещении эмитенту затрат на аудит выдается руководителю либо представителю (по доверенности) эмитента в течение трех рабочих дней со дня подписания приказа по адресу: город Алматы, улица Д. Кунаева, 181, кабинет № 107 либо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одного из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тринадцатого абзаца пункта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представленных документов законодательству Республики Казахстан.</w:t>
      </w:r>
    </w:p>
    <w:bookmarkEnd w:id="52"/>
    <w:bookmarkStart w:name="z2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3"/>
    <w:bookmarkStart w:name="z2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54"/>
    <w:bookmarkStart w:name="z2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5"/>
    <w:bookmarkStart w:name="z2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эмитенту измеряются показателями качества и эффективности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56"/>
    <w:bookmarkStart w:name="z2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7"/>
    <w:bookmarkStart w:name="z2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 пункте 9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58"/>
    <w:bookmarkStart w:name="z2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"Возмещение затрат на аудит эмитентов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инструментов, допущенных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специальную торговую площадку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3"/>
        <w:gridCol w:w="1822"/>
        <w:gridCol w:w="1934"/>
        <w:gridCol w:w="2051"/>
      </w:tblGrid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№ 1145</w:t>
      </w:r>
    </w:p>
    <w:bookmarkEnd w:id="60"/>
    <w:bookmarkStart w:name="z2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2010 года № 932 </w:t>
      </w:r>
    </w:p>
    <w:bookmarkEnd w:id="61"/>
    <w:bookmarkStart w:name="z2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"Перевод документации участников регионального финансового</w:t>
      </w:r>
      <w:r>
        <w:br/>
      </w:r>
      <w:r>
        <w:rPr>
          <w:rFonts w:ascii="Times New Roman"/>
          <w:b/>
          <w:i w:val="false"/>
          <w:color w:val="000000"/>
        </w:rPr>
        <w:t>
центра города Алматы с английского языка на государственный</w:t>
      </w:r>
      <w:r>
        <w:br/>
      </w:r>
      <w:r>
        <w:rPr>
          <w:rFonts w:ascii="Times New Roman"/>
          <w:b/>
          <w:i w:val="false"/>
          <w:color w:val="000000"/>
        </w:rPr>
        <w:t>
и русский языки для представления в государственные органы,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органов финансового центра"</w:t>
      </w:r>
    </w:p>
    <w:bookmarkEnd w:id="62"/>
    <w:bookmarkStart w:name="z2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2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июня 2006 года "О региональном финансовом центре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и электронном носителях участнику регионального финансового центра города Алматы (далее - участник финансового центра) перевода документации для представления в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пунктом 16 настоящего Стандарта, участнику финансового центра в письменной форме выдается мотивированный ответ об отказе в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участникам финансового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семь рабочих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результатов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203, расположенный на втором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64"/>
    <w:bookmarkStart w:name="z29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5"/>
    <w:bookmarkStart w:name="z2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представляется произвольной формы заявление, подписанное уполномоченным лицом, заверенное печатью участника финансового центра, в котором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и контактные телефоны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органа, в который будет представлена переведенная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язык, на который (государственный и (или) русский) требуется перевод представленной на английском языке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 в приложении.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заявлению прилагается на бумажном и электронном носителях подлежащая переводу документация, соответствующая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 - 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шрифт - Times New Roman;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шрифта - 14.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участнику финансового центра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Переведенная документация на бумажном и электронном носителях выдается представителю участника финансового центра по адресу: город Алматы, улица Д. Кунаева, 181, кабинет № 203 либо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Представление документации, подлежащей переводу, в не государственные органы является основанием для отказа в государственной услуге.</w:t>
      </w:r>
    </w:p>
    <w:bookmarkEnd w:id="66"/>
    <w:bookmarkStart w:name="z3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7"/>
    <w:bookmarkStart w:name="z3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участника финансового центра в личных целях.</w:t>
      </w:r>
    </w:p>
    <w:bookmarkEnd w:id="68"/>
    <w:bookmarkStart w:name="z3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9"/>
    <w:bookmarkStart w:name="z3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70"/>
    <w:bookmarkStart w:name="z32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1"/>
    <w:bookmarkStart w:name="z3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200, к начальнику управления организационного и кадрового обеспечения Административно-финансового департамента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 пункте 9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72"/>
    <w:bookmarkStart w:name="z3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"Перевод документации 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с английского языка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и русский языки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в государственные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органы, за исключением органов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центра"   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3"/>
        <w:gridCol w:w="1918"/>
        <w:gridCol w:w="1931"/>
        <w:gridCol w:w="2028"/>
      </w:tblGrid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5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