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55eec" w14:textId="1255e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действия чрезвычайного положения в городе Жанаозен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января 2012 года № 215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Подлежит опубликованию в Собрании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Президента и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и республиканской печати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чрезвычайном положении»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Продлить действие чрезвычайного положения в границах города Жанаозен Мангистауской области, введенного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декабря 2011 года № 197 «О введении чрезвычайного положения в городе Жанаозен Мангистауской области», до 7 часов 00 минут 31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совместно с уполномоченными государственными органами принять необходимые меры, вытекающие из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