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a2b5" w14:textId="45fa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января 2012 года № 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Pecпублики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 Министерство связи и информации Республики Казахстан с передачей его функций и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 информации, архивного дела и документации - Министерству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связи, информатизации, контроля за автоматизацией государственных услуг и координации деятельности центров обслуживания населения - Министерству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 культуры Республики Казахстан путем его преобразования в Министерство культуры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туризма и спорта Республики Казахстан путем его преобразования в Агентство Республики Казахстан по делам спорта и физической культуры с передачей Министерству индустрии и новых технологий Республики Казахстан функций и полномочий в области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правопреемником по обязательствам: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упраздняемого Министерства связи и информации Республики Казахстан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информации, архивного дела и документации - Министерство культуры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связи, информатизации, контроля за автоматизацией государственных услуг и координации деятельности центров обслуживания населения - Министерство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реорганизуемого Министерства туризма и спорта Республики Казахстан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туристской деятельности - Министерство индустрии и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физической культуры, спорта и игорного бизнеса - Агентство Республики Казахстан по делам спорта и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"Министерство культуры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делам спорта и физической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связи и информации Республики Казахстан", "Министерство туризма и спорта Республики Казахстан"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перераспределение штатной численности реорганизуемых и упраздняемых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